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6ea6" w14:textId="9d66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2020 жылғы 17 наурыздағы № 83 қаулысы. Ақтөбе облысының Әділет департаментінде 2020 жылғы 19 наурызда № 6910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71-1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"ҚАЗХРОМ" Трансұлттық компаниясы" акционерлік қоғамымен пайдалы қазбаларды барлау үшін, Мұғалжар ауданы Батпақкөл ауылдық округі аумағында орналасқан жалпы алаңы 67670,65 гектар жер учаскесіне жер пайдаланушылардан алып қоймай, 5 (бес) жыл мерзімге қауымдық сервитут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бойынша жер қатынастары бөлімі"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