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9c56" w14:textId="6379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389 "2020-2022 жылдарға арналған Ақкемер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26 наурыздағы № 418 шешімі. Ақтөбе облысының Әділет департаментінде 2020 жылғы 6 сәуірде № 6977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389 "2020-2022 жылдарға арналған Ақкемер ауылдық округ бюджетін бекіту туралы" (нормативтік құқықтық актілерді мемлекеттік тіркеу Тізілімінде № 6695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мынадай редакцияда жазылсын: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80 043,0 мың теңге: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4 300,0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75 743,0 мың теңге;";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"80 243,0" сандары "81 101,5" сандарымен ауыстырылсын;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 мынадай редакцияда жазылсын: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- 1 058,5 мың теңге;";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 мынадай редакцияда жазылсын: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1 058,5 мың теңге: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1 058,5 мың теңге.";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тармақта: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"2 800,0" сандары "2 600,0" сандарымен ауыстырылсын.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 шешіміне 1 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Ақкемер ауылдық округ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