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3d0f" w14:textId="7233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399 "2020-2022 жылдарға арналған Құмсай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26 наурыздағы № 427 шешімі. Ақтөбе облысының Әділет департаментінде 2020 жылғы 6 сәуірде № 6986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399 "2020-2022 жылдарға арналған Құмсай ауылдық округ бюджетін бекіту туралы" (нормативтік құқықтық актілерді мемлекеттік тіркеу Тізілімінде № 6761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52 471,4 мың теңге: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882,0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12,4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51 577,0 мың теңге;";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"52 545,0" сандары "52 471,4" сандарымен ауыстырылсын.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наурызы № 427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Құмсай ауылдық округ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