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5d17" w14:textId="fbd5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400 "2020-2022 жылдарға арналған Талдысай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26 наурыздағы № 428 шешімі. Ақтөбе облысының Әділет департаментінде 2020 жылғы 6 сәуірде № 6987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400 "2020-2022 жылдарға арналған Талдысай ауылдық округ бюджетін бекіту туралы" (нормативтік құқықтық актілерді мемлекеттік тіркеу Тізілімінде № 6754 тіркелген, 2020 жылғы 27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мынадай редакцияда жазылсын: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50 156,0 мың теңге: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852,0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28,0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49 276,0 мың теңге;";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"50 328,0" сандары "50 156,0" сандарымен ауыстырылсын.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наурызы 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Талдысай ауылдық округ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