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7eab" w14:textId="10e7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2016 жылғы 21 желтоқсандағы № 63 "Мұғалжар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8 сәуірдегі № 432 шешімі. Ақтөбе облысының Әділет департаментінде 2020 жылғы 9 сәуірде № 7036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01.06.2020 бастап қолданысқа енгізіледі - осы шешімнің 3-тармағымен.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2016 жылғы 21 желтоқсандағы № 63 "Мұғалжар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5217 тіркелген, 2017 жылғы 24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2020 жылғы 1 маусымнан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