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f4917" w14:textId="31f49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Мұғалжар ауданы әкімдігінің 2019 жылғы 31 мамырдағы № 191 "Мұғалжар ауданы бойынша мектепке дейінгі тәрбие мен оқытуға мемлекеттік білім беру тапсырысын, ата-ана төлемақысының мөлшерін бекіту туралы"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Мұғалжар ауданы әкімдігінің 2020 жылғы 21 мамырдағы № 113 қаулысы. Ақтөбе облысының Әділет департаментінде 2020 жылғы 22 мамырда № 7124 болып тіркелді. Күші жойылды - Ақтөбе облысы Мұғалжар ауданы әкімдігінің 2021 жылғы 28 қаңтардағы № 23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Ақтөбе облысы Мұғалжар ауданы әкімдігінің 28.01.2021 № 23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2007 жылғы 27 шілдедегі "Білім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4-тармағы 8-1) тармақшасына, </w:t>
      </w:r>
      <w:r>
        <w:rPr>
          <w:rFonts w:ascii="Times New Roman"/>
          <w:b w:val="false"/>
          <w:i w:val="false"/>
          <w:color w:val="000000"/>
          <w:sz w:val="28"/>
        </w:rPr>
        <w:t>62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 тармағына, Қазақстан Республикасының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50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Мұғалжар ауданының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Мұғалжар ауданы әкімдігінің 2019 жылғы 31 мамырдағы № 191 "Мұғалжар ауданы бойынша мектепке дейінгі тәрбие мен оқытуға мемлекеттік білім беру тапсырысын, ата-ана төлемақысының мөлшерін бекіту туралы" (нормативтік құқықтық актілерді мемлекеттік тіркеу Тізілімінде № 6238 тіркелген, 2019 жылғы 17 маусымда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"Мұғалжар аудандық білім бөлімі" мемлекеттік мекемесі заңнамада белгіленген тәртіппен: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Ақтөбе облысының Әділет департаментінде мемлекеттік тіркеуді;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оны ресми жариялағаннан кейін Мұғалжар ауданы әкімдігінің интернет – ресурсында орналастыруды қамтамасыз етсін.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жетекшілік ететін орынбасарына жүктелсін.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күнтізбелік он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Мұғалжар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Шериязданов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Мұғалжар ауданы әкімдігінің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21 мамырдағы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113 қаулысына қосымша</w:t>
            </w:r>
          </w:p>
        </w:tc>
      </w:tr>
    </w:tbl>
    <w:bookmarkStart w:name="z17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Мұғалжар ауданы бойынша мектепке дейінгі тәрбие мен оқытуға мемлекеттік білім беру тапсырысы, ата-ана төлемақысының мөлшері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8"/>
        <w:gridCol w:w="1950"/>
        <w:gridCol w:w="4216"/>
        <w:gridCol w:w="1075"/>
        <w:gridCol w:w="2285"/>
        <w:gridCol w:w="2076"/>
      </w:tblGrid>
      <w:tr>
        <w:trPr>
          <w:trHeight w:val="30" w:hRule="atLeast"/>
        </w:trPr>
        <w:tc>
          <w:tcPr>
            <w:tcW w:w="6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</w:t>
            </w:r>
          </w:p>
        </w:tc>
        <w:tc>
          <w:tcPr>
            <w:tcW w:w="19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әкімшілік-аумақтық орналасуы (кенті, ауыл)</w:t>
            </w:r>
          </w:p>
        </w:tc>
        <w:tc>
          <w:tcPr>
            <w:tcW w:w="42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оқытуға мемлекеттік білім беру тапсырысы</w:t>
            </w:r>
          </w:p>
        </w:tc>
        <w:tc>
          <w:tcPr>
            <w:tcW w:w="20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ұйымдарында ата-ананың бір күндік төлемақы мөлшері (теңге)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тәрбиеленушілер саны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ұйымдарында бір тәрбиеленушіге жұмсалатын шығыстардың бір айдағы орташа құны (теңге)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Қандыағаш қаласы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"Мұғалжар ауданының Қандыағаш қаласы әкімінің аппараты" мемлекеттік мекемесінің "Самал" бөбекжай-бақшасы" мемлекеттік коммуналдық қазыналық кәсіпорыны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44 390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Қандыағаш қаласы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"Мұғалжар ауданының Қандыағаш қаласы әкімінің аппараты" мемлекеттік мекемесінің "Күншуақ" бөбекжай-бақшасы" мемлекеттік коммуналдық қазыналық кәсіпорыны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40 262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Қандыағаш қаласы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"Мұғалжар ауданының Қандыағаш қаласы әкімінің аппараты" мемлекеттік мекемесінің "Қарлығаш" бөбекжай-бақшасы" мемлекеттік коммуналдық қазыналық кәсіпорыны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37 497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Қандыағаш қаласы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"Мұғалжар ауданының Қандыағаш қаласы әкімінің аппараты" мемлекеттік мекемесінің "Жансая" бөбекжай-бақшасы" мемлекеттік коммуналдық қазыналық кәсіпорыны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44 936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Ембі қаласы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"Ембі қаласы әкімінің аппараты" мемлекеттік мекемесінің "Достық" бөбекжай-бақшасы" мемлекеттік коммуналдық қазыналық кәсіпорыны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34 400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Ембі қаласы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"Ембі қаласы әкімінің аппараты" мемлекеттік мекемесінің "Жұлдыз" бөбекжай-бақшасы" мемлекеттік коммуналдық қазыналық кәсіпорыны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37 295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Жем қаласы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"Мұғалжар ауданының Жем қаласы әкімінің аппараты" мемлекеттік мекемесінің "Балбөбек" бөбекжай-бақшасы" мемлекеттік коммуналдық қазыналық кәсіпорыны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50 528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Сағашилі ауылы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"Мұғалжар ауданының Еңбек ауылдық округі әкімінің аппараты" мемлекеттік мекемесінің "Дана" бөбекжай-бақшасы" мемлекеттік коммуналдық қазыналық кәсіпорыны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47 068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Ақкемер ауылы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"Мұғалжар ауданының Ақкемер ауылдық округі әкімінің аппараты" мемлекеттік мекемесінің "Әділ" бөбекжай-бақшасы" мемлекеттік коммуналдық қазыналық кәсіпорыны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49 448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Мұғалжар ауылы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"Мұғалжар ауданының Мұғалжар ауылы әкімінің аппараты" мемлекеттік мекемесінің "Бөбекжай" бөбекжай-бақшасы" мемлекеттік коммуналдық қазыналық кәсіпорыны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59 246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Жұрын ауылы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"Мұғалжар ауданының Жұрын ауылдық округі әкімінің аппараты" мемлекеттік мекемесінің "Сәуле" бөбекжай-бақшасы" мемлекеттік коммуналдық қазыналық кәсіпорыны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51 436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Қаракөл ауылы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"Мұғалжар ауданының Қ. Жұбанов атындағы ауылдық округі әкімінің аппараты" мемлекеттік мекемесінің "№ 7 "Айгөлек" бөбекжай-бақшасы" мемлекеттік коммуналдық қазыналық кәсіпорыны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95 787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Талдысай ауылы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"Мұғалжар ауданының Талдысай ауылдық округі әкімінің аппараты" мемлекеттік мекемесінің "Гүлдер" бөбекжай-бақшасы" мемлекеттік коммуналдық қазыналық кәсіпорыны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98 740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Қайыңды ауылы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"Мұғалжар ауданының Қайыңды ауылдық округі әкімінің аппараты" мемлекеттік мекемесінің "Шапағат" бөбекжай-бақшасы" мемлекеттік коммуналдық қазыналық кәсіпорыны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40 722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Құмсай ауылы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"Мұғалжар ауданының Құмсай ауылдық округі әкімінің аппараты" мемлекеттік мекемесінің "Бәйтерек" бөбекжай-бақшасы" мемлекеттік коммуналдық қазыналық кәсіпорыны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101 046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 ауылы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"Мұғалжар ауданының Құмжарған ауылдық округі әкімінің аппараты" мемлекеттік мекемесінің "№ 5 "Айгөлек" бөбекжай-бақшасы" мемлекеттік коммуналдық қазыналық кәсіпорыны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56 228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Бұлақты ауылы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"Мұғалжар ауданының Егіндібұлақ ауылдық округі әкімінің аппараты" мемлекеттік мекемесінің "Арай" бөбекжай-бақшасы" мемлекеттік коммуналдық қазыналық кәсіпорыны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68 283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Жағабұлақ ауылы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"Мұғалжар ауданының Батпақкөл ауылдық округі әкімінің аппараты" мемлекеттік мекемесінің "№3 "Балауса" бөбекжай-бақшасы" мемлекеттік коммуналдық қазыналық кәсіпорыны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71 083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 ауылы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"Мұғалжар ауданының Батпақкөл ауылдық округі әкімінің аппараты" мемлекеттік мекемесінің "Мөлдір" бөбекжай-бақшасы" мемлекеттік коммуналдық қазыналық кәсіпорыны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39 827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Алтынды ауылы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"Мұғалжар ауданының Қайыңды ауылдық округі әкімінің аппараты" мемлекеттік мекемесінің "Балапан" бөбекжай-бақшасы" мемлекеттік коммуналдық қазыналық кәсіпорыны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46 933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Көтібар батыр ауылы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"Мұғалжар ауданының Ақкемер ауылдық округі әкімінің аппараты" мемлекеттік мекемесінің "№ 2 Балдырған" бөбекжай-бақшасы" мемлекеттік коммуналдық қазыналық кәсіпорыны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53 387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Қандыағаш қаласы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"Нұршуақ бөбекжайы" жауапкершілігі шектеулі серіктестігі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29 098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Қандыағаш қаласы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"НУР БАЛА БИ" жауапкершілігі шектеулі серіктестігінің Қандыағаш қаласындағы филиалы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28 925 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Қандыағаш қаласы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"Амалия А" жауапкершілігі шектеулі серіктестігі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28 977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Қандыағаш қаласы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"Бақытты бала" балабақшасы" жауапкершілігі шектеулі серіктестігі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28 932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Қандыағаш қаласы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"Счастливое детство 1" жауапкершілігі шектеулі серіктестігі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28 893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Ембі қаласы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"НУР ДАНА ГС+" жауапкершілігі шектеулі серіктестігі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31 737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Ембі қаласы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"Нур-Малика" жауапкершілігі шектеулі серіктестігі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34 372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