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2dc88" w14:textId="b72d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ауданының Қандыағаш, Ембі, Жем қалалары мен ауылдық елді мекендерінде жерді аймақтарға бөлу жобаларын (схемаларын) және бағалау аймақтарының шекаралары мен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22 мамырдағы № 435 шешімі. Ақтөбе облысының Әділет департаментінде 2020 жылғы 26 мамырда № 7134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ауданының Қандыағаш, Ембі, Жем қалалары мен ауылдық елді мекендерінде жерді аймақтарға бөлу жобалары (схемалары) және бағалау аймақтарының шекаралары мен жер учаскелері үшін төлемақының базалық ставкаларына түзету коэффициенттері,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Мұғалжар аудандық мәслихатының 2007 жылғы 14 желтоқсандағы №23 "Қандыағаш, Ембі, Жем қалалардағы жерлерді сату мақсатында аймаққа бөлу және жер учаскелеріне түзетілген коэффициенттер бойынша төленетін төлем ақылары бекіту туралы" (нормативтік құқықтық актілерді мемлекеттік тіркеу Тізілімінде № 3-9-58 тіркелген, 2008 жылғы 30 қаңтарда "Мұғалжар"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Мұғалжар аудандық мәслихатының 2017 жылғы 18 мамырдағы №91 "Мұғалжар ауданының Қандыағаш, Ембі, Жем қалалары мен ауылдық елді мекендеріндегі бағалау аймақтарының шекаралары және жер учаскелері үшін төлемақының базалық ставкаларына түзету коэффициенттерін бекіту туралы" (нормативтік құқықтық актілерді мемлекеттік тіркеу Тізілімінде № 5529 тіркелген, 2017 жылдың 19 маусымында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мамырдағы № 435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Қандыағаш қаласының жерді аймақтарға бөлу жобасы (схема)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Мұғалжар аудандық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826000" cy="751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мамырдағы № 435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Қандыағаш қаласының бағалау аймақтарының шекаралары мен жер учаскелері үшін төлемақының базалық ставкаларына түзету коэффициенттері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қосымша жаңа редакцияда - Ақтөбе облысы Мұғалжар аудандық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тоқсан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аймақ-тың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аймағының шекарасы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бекеті аумағы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Сәлім Шынтасов, Өтеген Қалыбаев, Юрий Гагарин, Елубай Қодаров, Гриненко Иван Николаевич, Бейбітшілік, Тулеген Байкунов, Ахмет Байтұрсынов, Ақтөбе көшелері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Сейфуллин, Жамбыл Жабаев, Өтеген Қалыбаев, Сұлтанмахмут Торайғыров, Ахмет Жұбанов, Амангелды Иманов, Алтынды көшелері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Желтоқсан, Мұнайшылар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бекеті аумағы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Теміржолшылар, Асанхан Калиев, Нұрпейіс Байғанин, Амангелды Иманов, Ахмет Жұбанов, Сұлтанмахмут Торайғыров, Есет батыр, Жамбыл Жабаев, Сәкен Сейфуллин, Алтынды көшелері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Ереван Баязитұлы Баймұхамбетов, Бейімбет Майлин, Омаш Өмірбаев, Рахымжан Қошқарбаев, Ілияс Жансүгіров, Көбеген Ахметұлы Ахметов, Нұрқожа Орынбасаров, Сәкен Сейфуллин көшелері, Жеңіс даңғылы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"Жастық", "Достық" шағын аудандары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 шағын ауданы, "Самал" шағын ауданы Бауыржан Момышұлы, Астана, Алматы, Ұлытау, Ақорда, Әлия Молдағұлова, Мәншүк Мәметова, Ер Едіге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"Жаңақоныс" шағын ауданы, "Самал" шағын ауданы 9-12 кварталдар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өнеркәсіп аймағы (қаланың солтүстік, солтүстік-батыс, шығыс жағы)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өнеркәсіп аймағы (қаланың оңтүстік, оңтүстік-батыс жағы)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баубақша жерлері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 жерлері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жерлері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тарату жүйелері астындағы жерлер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001-002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жерлері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мамырдағы № 435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Ембі қаласының жерді аймақтарға бөлу жобасы (схема)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 қосымша жаңа редакцияда - Ақтөбе облысы Мұғалжар аудандық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02500" cy="908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90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мамырдағы № 435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Ембі қаласының бағалау аймақтарының шекаралары мен жер учаскелері үшін төлемақының базалық ставкаларына түзету коэффициенттері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қосымша жаңа редакцияда - Ақтөбе облысы Мұғалжар аудандық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тоқсан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аймақ-тың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аймағының шекарасы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коэффи-циенттері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 жерлері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- Ақтөбе темір жолының сол жағы, Әйтеке би, Жиенғали Төлепбергенов көшелері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- Ақтөбе темір жолының сол жағы, Елеу Сағынов, Забиқұлла Елубаев, Әлия Молдағұлова көшелері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жерлері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 жерлері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 жерлері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- Ақтөбе темір жолының оң жағы – Есет батыр, Ахмет Жұбанов, Талғат Бигельдинов, Амангелды Иманов, Төле би, Шоқан Уәлиханов, Сатыбалды Жалбасов, Желтоқсан көшелері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Желтоқсан, Нәби Бекенбаев көшелері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Қобланды батыр, Бейімбет Майлин, Ахмет Байтұрсынов Метеостанция көшелері, қалалық аурухана аумағы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 жерлері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Зинеш Бралов, Мөңке би көшелері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 жерлері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001,002, 003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Ембі қаласының резервтегі жерлері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және автомобиль жолдары, электр тарату жүйелері астындағы жерлер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 жерлері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мамырдағы № 435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Жем қаласының жерді аймақтарға бөлу жобасы (схема)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 қосымша жаңа редакцияда - Ақтөбе облысы Мұғалжар аудандық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29500" cy="881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881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мамырдағы № 435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Жем қаласының бағалау аймақтарының шекаралары мен жер учаскелері үшін төлемақының базалық ставкаларына түзету коэффициенттері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 қосымша жаңа редакцияда - Ақтөбе облысы Мұғалжар аудандық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тоқсан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аймақ-тың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аймағының шекарасы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коэффициенттері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Нұрмағанбетов, Мир, Жастар, Бейбітшілік, Тәуелсіздік, Қазыбек Би, Жерұйық, Юрий Гагарин, Шығанақ Берсиев, Нұрпейіс Байғанин көшелері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әскери қалашық жерлері (казарма, госпиталь, қойма ғимараттары)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жерлері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 жерлері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мамырдағы № 435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Ақкемер ауылдық округінің жерді аймақтарға бөлу жобасы (схема)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қосымша жаңа редакцияда - Ақтөбе облысы Мұғалжар аудандық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183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мамырдағы № 435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 ауылдық округінің жерді аймақтарға бөлу жобасы (схема)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 қосымша жаңа редакцияда - Ақтөбе облысы Мұғалжар аудандық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62700" cy="732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мамырдағы № 435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Жұрын ауылдық округінің жерді аймақтарға бөлу жобасы (схема)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 қосымша жаңа редакцияда - Ақтөбе облысы Мұғалжар аудандық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05600" cy="764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мамырдағы № 435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Батпақкөл ауылдық округінің жерді аймақтарға бөлу жобасы (схема)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қосымша жаңа редакцияда - Ақтөбе облысы Мұғалжар аудандық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05700" cy="689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мамырдағы № 435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Мұғалжар ауылының жерді аймақтарға бөлу жобасы (схема)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 қосымша жаңа редакцияда - Ақтөбе облысы Мұғалжар аудандық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083300" cy="613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мамырдағы № 435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Талдысай ауылдық округінің жерді аймақтарға бөлу жобасы (схема)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 қосымша жаңа редакцияда - Ақтөбе облысы Мұғалжар аудандық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91100" cy="701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қазандағы № 101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Ащысай ауылдық округінің жерді аймақтарға бөлу жобасы (схема)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13 қосымшамен толықтырылды - Ақтөбе облысы Мұғалжар аудандық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096000" cy="788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қазандағы № 101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Егіндібұлақ ауылдық округінің жерді аймақтарға бөлу жобасы (схема)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14 қосымшамен толықтырылды - Ақтөбе облысы Мұғалжар аудандық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029200" cy="753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қазандағы № 101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Қ.Жұбанов атындағы ауылдық округінің жерді аймақтарға бөлу жобасы (схема)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15 қосымшамен толықтырылды - Ақтөбе облысы Мұғалжар аудандық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007100" cy="765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қазандағы № 101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Құмсай ауылдық округінің жерді аймақтарға бөлу жобасы (схема)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16 қосымшамен толықтырылды - Ақтөбе облысы Мұғалжар аудандық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51600" cy="607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607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қазандағы № 101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Құмжарған ауылдық округінің жерді аймақтарға бөлу жобасы (схема)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17 қосымшамен толықтырылды - Ақтөбе облысы Мұғалжар аудандық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892800" cy="679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қазандағы № 101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Қайыңды ауылдық округінің жерді аймақтарға бөлу жобасы (схема)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18 қосымшамен толықтырылды - Ақтөбе облысы Мұғалжар аудандық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48400" cy="656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қазандағы № 101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Мұғалжар ауданының ауылдық елді мекендерінің бағалау аймақтарының шекаралары мен жер учаскелері үшін төлемақының базалық ставкаларына түзету коэффициенттері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19 қосымшамен толықтырылды - Ақтөбе облысы Мұғалжар аудандық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нөмірі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тоқсан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аймақ-тың нөмірі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аймағының шекарасы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Батпақкөл ауылдық округі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Жағабұлақ ауылы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Жаркемер ауылы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ауылы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Қожасай ауылы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Жағабұлақ ауылының елді мекен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Жаркемер ауылының елді мекен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ауылының елді мекен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Қожасай ауылының елді мекен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Ақкемер ауылдық округі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Ақкемер ауылы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ауылы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ауылы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Көтібар батыр ауылы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ауылы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Ақкемер ауылының елді мекен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ауылының елді мекен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ауылының елді мекен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Көтібар батыр ауылының елді мекен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ауылының елді мекен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ауылдық округі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Сағашилі ауылы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Басшилі ауылы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Тепсең-Қарабұлақ ауылы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Темір-көпір бекеті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Сағашилі ауылының елді мекен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Басшилі ауылының елді мекен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Тепсең-Қарабұлақ ауылының елді мекен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Жұрын ауылдық округі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Жұрын ауылы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Көлденең Темір ауылы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Көбелей ауылы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Жұрын ауылының елді мекен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Көлденең Темір ауылының елді мекен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Көбелей ауылының елді мекен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ауылы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ауылының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ауылының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ауылының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ауылдық округі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ауылының елді мекен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ауылының елді мекен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ауылының ауыл шаруашылығы мақсатындағы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ауылының ауыл шаруашылығы мақсатындағы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ауылдық округі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ауылының елді мекен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ауылының елді мекен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Сабындыкөл ауылының елді мекен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ауылының ауыл шаруашылығы мақсатындағы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ауылының ауыл шаруашылығы мақсатындағы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Сабындыкөл ауылының ауыл шаруашылығы мақсатындағы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ауылдық округі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Бұлақты ауылының елді мекен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Миялыкөл ауылының елді мекен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Бұлақты ауылының ауыл шаруашылығы мақсатындағы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Миялыкөл ауылының ауыл шаруашылығы мақсатындағы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Қ.Жұбанов атындағы ауылдық округі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ауылының елді мекен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ауылының елді мекен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ауылының ауыл шаруашылығы мақсатындағы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ауылының ауыл шаруашылығы мақсатындағы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Құмсай ауылдық округі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Құмсай ауылының елді мекен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Құмсай ауылының ауыл шаруашылығы мақсатындағы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Құмжарған ауылдық округі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ауылының елді мекен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Құмжарған ауылының елді мекен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Шенгелші ауылының елді мекен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Құмсай ауылының елді мекен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ауылының ауыл шаруашылығы мақсатындағы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Құмжарған ауылының ауыл шаруашылығы мақсатындағы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Шеңгелші ауылының ауыл шаруашылығы мақсатындағы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Құмсай ауылының ауыл шаруашылығы мақсатындағы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ауылдық округі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ауылының елді мекен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Алтынды ауылының елді мекен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ауылының ауыл шаруашылығы мақсатындағы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Алтынды ауылының ауыл шаруашылығы мақсатындағы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