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d65" w14:textId="a2b7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392 "2020-2022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5 маусымдағы № 443 шешімі. Ақтөбе облысының Әділет департаментінде 2020 жылғы 11 маусымда № 7166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392 "2020-2022 жылдарға арналған Мұғалжар ауылы бюджетін бекіту туралы" (нормативтік құқықтық актілерді мемлекеттік тіркеу Тізілімінде № 6702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"98 678,0" сандары "97 478,0"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"3 000,0" сандары "1 800,0"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"99 664,2" сандары "98 463,9"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"-986,2" сандары "-985,9"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"986,2" сандары "985,9"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жылдың 1 қаңтарынан бастап: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17 641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40 441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32 668 теңге көлемінде белгіленгені ескерілсін және басшылыққа алынсын.".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Мұғалжар ауылы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95 678,0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