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c697" w14:textId="805c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5 маусымдағы № 446 шешімі. Ақтөбе облысының Әділет департаментінде 2020 жылғы 11 маусымда № 7168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Мұғалжар аудандық мәслихатының 2016 жылғы 12 сәуірдегі № 16 "Мұғалжар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4909 тіркелген, 2016 жылғы 17 мамырда Қазақстан Республикасы нормативтік құқықтық актілерінің "Әділет" ақпараттық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Мұғалжар аудандық мәслихатының 2019 жылғы 18 шілдедегі № 335 "Мұғалжар аудандық мәслихатының 2016 жылғы 12 сәуірдегі № 16 "Мұғалжар ауданында бейбіт жиналыстар, митингілер, шерулер пикеттер және демонстрациялар өткізу тәртібін қосымша реттеу туралы" шешіміне өзгерістер енгізу туралы" (нормативтік құқықтық актілерді мемлекеттік тіркеу Тізілімінде № 6293 тіркелген, 2019 жылғы 5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