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2300f" w14:textId="33230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2020 жылғы 6 қаңтардағы № 389 "2020-2022 жылдарға арналған Ақкемер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2020 жылғы 5 маусымдағы № 441 шешімі. Ақтөбе облысының Әділет департаментінде 2020 жылғы 11 маусымда № 7171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2020 жылғы 6 қаңтардағы № 389 "2020-2022 жылдарға арналған Ақкемер ауылдық округ бюджетін бекіту туралы" (нормативтік құқықтық актілерді мемлекеттік тіркеу Тізілімінде № 6695 тіркелген, 2020 жылғы 20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тармақшасында: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"80 043,0" сандары "78 043,0" сандарымен ауыстырылсын;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"4 300,0" сандары "2 300,0" сандарымен ауыстырылсын;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тармақшасында: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"81 101,5" сандары "185 329,0" сандарымен ауыстырылсын;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тармақшасында: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"-1 058,5" сандары "-107 286,0" сандарымен ауыстырылсын;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– "1 058,5" сандары "107 286,0" сандарымен ауыстырылсын;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"0,0" сандары "106 227,5" сандарымен ауыстырылсын;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2020 жылдың 1 қаңтарынан бастап: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42 500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- 2 651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31 183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базалық зейнетақы төлемінің ең төмен мөлшері – 17 641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зейнетақының ең төмен мөлшері – 40 441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2 778 теңге көлемінде белгіленгені ескерілсін және басшылыққа алынсын.".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Мұғалжар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Мұғалжар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389 шешіміне 1 қосымша</w:t>
            </w:r>
          </w:p>
        </w:tc>
      </w:tr>
    </w:tbl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Ақкемер ауылдық округ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108 852,5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108 852,5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108 852,5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106 227,5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-107 286,0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106 227,5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106 227,5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106 227,5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106 227,5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округінің әкімінің аппараты алған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106 227,5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