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3f88" w14:textId="e8c3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Мұғалжар аудандық мәслихатының 2020 жылғы 22 маусымдағы № 462 шешімі. Ақтөбе облысының Әділет департаментінде 2020 жылғы 26 маусымда № 7218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Мұғалжар аудандық мәслихатының келесі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Мұғалжар аудандық мәслихатының 2019 жылғы 18 шілдедегі № 334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6289 тіркелген, 2019 жылғы 6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Мұғалжар аудандық мәслихатының 2020 жылғы 11 наурыздағы № 411 "Мұғалжар аудандық мәслихатының 2019 жылғы 18 шілдедегі № 334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 енгізу туралы" (нормативтік құқықтық актілерді мемлекеттік тіркеу Тізілімінде № 6878 тіркелген, 2020 жылғы 20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4"/>
    <w:bookmarkStart w:name="z7"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