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1f52" w14:textId="4151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399 "2020-2022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25 тамыздағы № 489 шешімі. Ақтөбе облысының Әділет департаментінде 2020 жылғы 2 қыркүйекте № 7378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399 "2020-2022 жылдарға арналған Құмсай ауылдық округ бюджетін бекіту туралы" (нормативтік құқықтық актілерді мемлекеттік тіркеу Тізілімінде № 6761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"52 471,4" сандары "52 314,4"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"51 577,0" сандары "51 420,0"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"52 471,4" сандары "52 314,4"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–42 500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–31 183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17 641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40 441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төменкүнкөріс деңгейінің шамасы – 32 668 теңге белгіленгені ескерілсін және басшылыққа алынсын.".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тамызы № 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Құмсай ауылдық округ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51 420,0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