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dffa7" w14:textId="3cdf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6 қаңтардағы № 389 "2020-2022 жылдарға арналған Ақкемер ауылдық округ бюджетін бекіту туралы" шеіміне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25 тамыздағы № 482 шешімі. Ақтөбе облысының Әділет департаментінде 2020 жылғы 2 қыркүйекте № 7383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6 қаңтардағы № 389 "2020-2022 жылдарға арналған Ақкемер ауылдық округ бюджетін бекіту туралы" (нормативтік құқықтық актілерді мемлекеттік тіркеу Тізілімінде № 6695 тіркелген, 2020 жылғы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"78 043,0" сандары "79 094,0"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"185 329,0" сандары "186 380,0" сандарымен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 жылға арналған Ақкемер ауылдық округ бюджетіне республикалық бюджеттен 3 350,0 мың теңге, облыстық бюджеттен 2 600,0 мың теңге, жергілікті бюджеттен 1 051,0 мың теңге нысаналы ағымдағы трансферттер түскені ескерілсін.".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тамызы № 482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389 шешіміне 1 қосымша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Ақкемер ауылдық округ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108 852,5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108 852,5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108 852,5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ауылдық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