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fa13" w14:textId="1ccf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388 "2020-2022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25 тамыздағы № 481 шешімі. Ақтөбе облысының Әділет департаментінде 2020 жылғы 3 қыркүйекте № 7391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388 "2020-2022 жылдарға арналған Жем қаласының бюджетін бекіту туралы" (нормативтік құқықтық актілерді мемлекеттік тіркеу Тізілімінде № 6696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–42 500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- 2 651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–31 183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2020жылғы 1 сәуірден бастап: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17 641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40 441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төменкүнкөріс деңгейінің шамасы – 32 668 теңге белгіленгені ескерілсін және басшылыққа алынсын.".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 шешіміне 1 қосымша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Жем қаласының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