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cd1d5" w14:textId="32cd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6 қаңтардағы № 386 "2020-2022 жылдарға арналған Қандыағаш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25 тамыздағы № 479 шешімі. Ақтөбе облысының Әділет департаментінде 2020 жылғы 4 қыркүйекте № 7396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6 қаңтардағы № 386 "2020-2022 жылдарға арналған Қандыағаш қаласының бюджетін бекіту туралы" (нормативтік құқықтық актілерді мемлекеттік тіркеу Тізілімінде № 6698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"711 869,0" сандары "722 826,0"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"615 369,0" сандары "626 326,0"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"1 161 859,5" сандары "1 172 816,5" сандарымен ауыстырылсын.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 № 386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Қандыағаш қаласының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626 326,0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626 326,0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1 172 816,5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тапсырмасын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- 449 990,5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манызы бар қаланың, ауылдың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