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7d1f" w14:textId="25c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14 қазандағы № 495 шешімі. Ақтөбе облысының Әділет департаментінде 2020 жылғы 16 қазанда № 7539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2020 жылғы 25 мамырдағы "Қазақстан Республикасында бейбіт жиналыстарды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Мұғалжар ауданында пикеттеуді өткізуге тыйым салынған іргелес аумақтардың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аудандық 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қазаны № 495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ауданында бейбіт жиналыстарды ұйымдастыру және өткізу үшін арнайы орындар, бейбіт жиналыстарды ұйымдастыру және өткізу үшін арнайы орындарды пайдалану тәртібі, олардың шекті толу нормалары,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Жиналыстар, митингілер, пикеттеу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2985"/>
        <w:gridCol w:w="5552"/>
        <w:gridCol w:w="2809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орындар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қалалық Орталық саябақ алаңы (Ахмет Жұбанов көшесі)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жасанды жарықтандыру;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 энергиясын қосуға арналған нүкте;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(қоқыс үшін жәшіктері);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Демонстрациялар, шерулер ұйымдастыру және өткізу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3248"/>
        <w:gridCol w:w="5396"/>
        <w:gridCol w:w="2729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Арнайы орындар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шекті толу нормасы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Асанхан Қалиев көшесінен бастап Ахмет Жұбанов көшесінің бойымен Школьный тұйық көшесіне дейін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 ұзақтығы 600 метрді құрайды.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көше бойы жарықтандырылған;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санитарлық нормалар мен ережелердің сақталуын қамтамасыз ететін жабдық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(қоқыс үшін жәшіктері);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тұрақ;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арнайы техникаға, өрт техникасына, құтқару және медициналық қызметтеріне арналған кіру және шығу үшін өту жолдары.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адамнан артық емес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Бейбіт жиналыстарды ұйымдастыру және өткізу үшін арнайы орындарды пайдалану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Бейбіт жиналыстарды ұйымдастыру және өткізу үшін арнайы орындарды пайдаланудың осы тәртібі (бұдан әрі - Тәртіп) Қазақстан Республикасының 2020 жылғы 25 мамырдағы "Қазақстан Республикасында бейбіт жиналыстарды ұйымдастыру және өткізу тәртібі туралы" Заңы (әрі қарай - Заң) негізінде әзірленді және бейбіт жиналыстарды ұйымдастыру және өткізу үшін арнайы орындарды пайдалану тәртібін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Бейбіт жиналыстарды ұйымдастыру және өткізу үшін арнайы орындар жалпыға ортақ пайдаланылатын орын болып табылады және бейбіт жиналыстар өткізу үшін Мұғалжар ауданының жергілікті өкілді органымен айқындалды.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- сипатына қарай бейбіт, күш қолданылмайтын және қаруланбайтын, мемлекеттік қауіпсіздік, қоғамдық тәртіп, денсаулық сақтау, халықтың имандылығын, басқа адамдардың құқықтары мен бостандықтарын қорғау мүдделеріне қатер төндірмейтін жария іс-шаралар өткізіледі.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өткізуге арналған арнайы орындарда қолданыстағы Заңды бұза отырып, жиналыс, митинг, демонстрация, шеру және пикеттеу өткізуге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Төтенше, соғыс жағдайы немесе терроризмге қарсы операцияның құқықтық режимі енгізілген кезде олардың қолданылу кезеңінде бейбіт жиналыстар өткізуге "Төтенше жағдай туралы", "Соғыс жағдайы туралы" және "Терроризмге қарсы іс-қимыл туралы" Қазақстан Республикасының заңдарында белгіленген тәртіппен тыйым салынуы немесе шектеу қойылуы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бейбіт жиналыстар өткізілетін күні жергілікті уақыты бойынша сағат 9-дан ерте бастауға және сағат 20-дан кеш аяқтауға болмайды.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Тәртіппен реттелмейген қатынастар Қазақстан Республикасының қолданыстағы заңнамасына сәйкес реттеледі.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ауданындағы пикеттеуді өткізуге тыйым салынған іргелес аумақтардың шекаралары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өткізуге тыйым салынған іргелес аумақтардың шекаралары айқындалсын: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объектілеріне іргелес жатқан аумақтардың шекаралары – 100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аумақтардың шекаралары – 400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аумақтардың шекаралары – 100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аумақтардың шекаралары – 100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