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a4a6" w14:textId="3e3a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2017 жылғы 12 желтоқсандағы № 133 "Мұғалжар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2020 жылғы 14 қазандағы № 494 шешімі. Ақтөбе облысының Әділет департаментінде 2020 жылғы 16 қазанда № 7541 болып тіркелді. Күші жойылды - Ақтөбе облысы Мұғалжар аудандық мәслихатының 2024 жылғы 5 сәуірдегі № 177 шешімімен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аудандық мәслихатының 05.04.2024 № 177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Мұғалжар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2017 жылғы 12 желтоқсандағы № 133 "Мұғалжар ауданында тұрғын үй көмегін көрсету мөлшерін және тәртібін айқындау туралы" (нормативтік құқықтық актілерді мемлекеттік тіркеу Тізілімінде № 5770 тіркелген, 2018 жылдың 17 қаңтарында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xml:space="preserve">
      жоғарыда көрсетілген шешіммен айқындалған </w:t>
      </w:r>
      <w:r>
        <w:rPr>
          <w:rFonts w:ascii="Times New Roman"/>
          <w:b w:val="false"/>
          <w:i w:val="false"/>
          <w:color w:val="000000"/>
          <w:sz w:val="28"/>
        </w:rPr>
        <w:t>Мұғалжар ауданында тұрғын үй көмегін көрсету мөлшерінде және тәртібінде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жаңа редакцияда жазылсын:</w:t>
      </w:r>
    </w:p>
    <w:p>
      <w:pPr>
        <w:spacing w:after="0"/>
        <w:ind w:left="0"/>
        <w:jc w:val="both"/>
      </w:pPr>
      <w:r>
        <w:rPr>
          <w:rFonts w:ascii="Times New Roman"/>
          <w:b w:val="false"/>
          <w:i w:val="false"/>
          <w:color w:val="000000"/>
          <w:sz w:val="28"/>
        </w:rPr>
        <w:t>
      "3.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коммуналдық қызметтер көрсету ақысын төлеу үшін жеткізушілер ұсынған шоттар бойынша тұрғын үй көмегі бюджет қаражаты есебінен көрсетіледі.".</w:t>
      </w:r>
    </w:p>
    <w:bookmarkStart w:name="z2" w:id="2"/>
    <w:p>
      <w:pPr>
        <w:spacing w:after="0"/>
        <w:ind w:left="0"/>
        <w:jc w:val="both"/>
      </w:pPr>
      <w:r>
        <w:rPr>
          <w:rFonts w:ascii="Times New Roman"/>
          <w:b w:val="false"/>
          <w:i w:val="false"/>
          <w:color w:val="000000"/>
          <w:sz w:val="28"/>
        </w:rPr>
        <w:t>
      2. "Мұғалжар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Жукашев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