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139c" w14:textId="5fb1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әкімдігінің 2017 жылғы 11 желтоқсандағы № 474 "Мұғалжар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2020 жылғы 2 қарашадағы № 305 қаулысы. Ақтөбе облысының Әділет департаментінде 2020 жылғы 3 қарашада № 7572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әкімдігінің 2017 жылғы 11 желтоқсандағы № 474 "Мұғалжар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5773 тіркелген, 2018 жылғы 18 қаңтарда Қазақстан Республикасының нормативтік құқықтық актілерінің электрондық түрдегі эталондық бақылау банкінде жарияланған)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ауданы әкімдігінің 2020 жылғы 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 2017 жылғы 11 желтоқсандағы № 474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ауданында қоғамдық тәртіпті қамтамасыз етуге қатысатын азаматтарды көтермелеудің түрлері мен тәртібі және оларға ақшалай сыйақының мөлшері </w:t>
      </w:r>
      <w:r>
        <w:br/>
      </w:r>
      <w:r>
        <w:rPr>
          <w:rFonts w:ascii="Times New Roman"/>
          <w:b/>
          <w:i w:val="false"/>
          <w:color w:val="000000"/>
        </w:rPr>
        <w:t>1. Көтермелеудің 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 беру.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Көтермелеудің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қатысатын азаматтарды көтермелеу мәселелерiн Мұғалжар ауданы әкімдігімен құрылған қоғамдық тәртіпті қамтамасыз етуге қатысатын азаматтарды көтермелеу жөніндегі комиссия (бұдан әрi – Комиссия) қарайды.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Қылмыстың алдын алуға және жолын кесуге, қоғамдық тәртіпті қорғауға, қоғамдық қауіпсіздікті қамтамасыз етуге белсенді қатысатын азаматтарды көтермелеу жөніндегі ұсыныстарды Комиссияның қарауына Мұғалжар аудандық ПБ* бастығы енгізеді.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қабылдаған шешім - көтермелеу үшін, ал Комиссия қабылдаған шешімге сәйкес шығарылған Ақтөбе облысы ПД* бастығының бұйрығы – көтермелеуге ақы төлеу үшін негіз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Көтермелеу түрiн, соның iшiнде ақшалай сыйақы мөлшерiн, көтермеленушінің қоғамдық тәртiптi қамтамасыз етуге қосқан үлесiн ескере отыра, Комиссия белгiлейдi.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Ақшалай сыйақының мөлшерi комиссиямен белгiленеді және ол он есе айлық есептiк көрсеткiштен аспайды.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Ақшалай сыйақы төлеу облыстық бюджет қаражаты есебiнен Мұғалжар аудандық ПБ* жүргiзіледі.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Көтермелеуге ақы төлеуге арналған қаражат Ақтөбе облысы ПД* шығыстарының құрамында жеке бағдарламамен көзделедi.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ПБ – Полиция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ПД – Полиция департаменті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