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f524" w14:textId="726f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Мұғалжар ауданы әкімдігінің 2020 жылғы 2 қарашадағы № 306 қаулысы. Ақтөбе облысының Әділет департаментінде 2020 жылғы 3 қарашада № 7573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Мұғалжар ауданының әкімдігі ҚАУЛЫ ЕТЕДІ:</w:t>
      </w:r>
    </w:p>
    <w:bookmarkEnd w:id="0"/>
    <w:bookmarkStart w:name="z3" w:id="1"/>
    <w:p>
      <w:pPr>
        <w:spacing w:after="0"/>
        <w:ind w:left="0"/>
        <w:jc w:val="both"/>
      </w:pPr>
      <w:r>
        <w:rPr>
          <w:rFonts w:ascii="Times New Roman"/>
          <w:b w:val="false"/>
          <w:i w:val="false"/>
          <w:color w:val="000000"/>
          <w:sz w:val="28"/>
        </w:rPr>
        <w:t>
      1. "Railway LTD" жауапкершілігі шектеулі серіктестігімен пайдалы қазбаларды барлау үшін, Мұғалжар ауданы Құмсай ауылдық округі аумағында орналасқан жалпы алаңы 1341,36 гектар жер учаскесіне жер пайдаланушылардан алып қоймай, 2026 жылдың 21 шілдесіне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"Мұғалжар ауданы бойынша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