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c01e" w14:textId="9b1c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393 "2020-2022 жылдарға арналған Ащысай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11 қарашадағы № 515 шешімі. Ақтөбе облысының Әділет департаментінде 2020 жылғы 18 қарашада № 7659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393 "2020-2022 жылдарға арналған Ащысай ауылдық округ бюджетін бекіту туралы" (нормативтік құқықтық актілерді мемлекеттік тіркеу Тізілімінде № 6757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"22 247,0" сандары "30 163,0"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"0,0" сандары "16,0"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"0,0" сандары "29 296,0"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"22 247,0" сандары "30 163,0"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11 қарашадағы № 515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6 қаңтардағы № 393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Ащысай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коммуналдық-шаруашылық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