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bb51" w14:textId="101b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400 "2020-2022 жылдарға арналған Талдысай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522 шешімі. Ақтөбе облысының Әділет департаментінде 2020 жылғы 18 қарашада № 7660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400 "2020-2022 жылдарға арналған Талдысай ауылдық округ бюджетін бекіту туралы" (нормативтік құқықтық актілерді мемлекеттік тіркеу Тізілімінде № 6754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– "50 156,0" сандары "51 035,0"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"49 276,0" сандары "50 155,0"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"50 156,0" сандары "51 035,0"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6 қаңтардағы № 400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