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d7e3" w14:textId="8d0d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398 "2020-2022 жылдарға арналған Құмжарған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11 қарашадағы № 520 шешімі. Ақтөбе облысының Әділет департаментінде 2020 жылғы 19 қарашада № 7672 болып тіркелді. Мерзімі өткендіктен қолданыс тоқтатылды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398 "2020-2022 жылдарға арналған Құмжарған ауылдық округ бюджетін бекіту туралы" (нормативтік құқықтық актілерді мемлекеттік тіркеу Тізілімінде № 6762 тіркелген, 2020 жылғы 27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"55 735,6" сандары "58 988,6"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"54 652,0" сандары "57 905,0"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"55 735,6" сандары "58 988,6"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11 қарашадағы № 520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6 қаңтардағы № 398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Құмжарған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