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8861" w14:textId="98e8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395 "2020-2022 жылдарға арналған Жұрын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11 қарашадағы № 517 шешімі. Ақтөбе облысының Әділет департаментінде 2020 жылғы 19 қарашада № 7675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395 "2020-2022 жылдарға арналған Жұрын ауылдық округ бюджетін бекіту туралы" (нормативтік құқықтық актілерді мемлекеттік тіркеу Тізілімінде № 6759 тіркелген, 2020 жылдың 27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"56 350,0" сандары "57 264,0"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"54 038,0" сандары "54 952,0"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"114 871,8" сандары "114 297,7"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"-58 521,8" сандары "-57 033,7"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"58 521,8" сандары "57 033,7"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"58 521,8" сандары "57 033,7"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11 қарашадағы № 517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маслихатының 2020 жылғы 6 қаңтардағы № 395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Жұрын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-57 033,7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