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851a" w14:textId="27b8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389 "2020-2022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511 шешімі. Ақтөбе облысының Әділет департаментінде 2020 жылғы 20 қарашада № 7682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389 "2020-2022 жылдарға арналған Ақкемер ауылдық округ бюджетін бекіту туралы" (нормативтік құқықтық актілерді мемлекеттік тіркеу Тізілімінде № 6695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"79 094,0" сандары "82 141,0"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"75 743,0" сандары "79 841,0"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"186 380,0" сандары "189 136,3"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"-107 286,0" сандары "-106 995,3"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"107 286,0" сандары "106 995,3"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"106 227,5" сандары "105 936,8"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389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ауылдық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