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13bd" w14:textId="3f11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399 "2020-2022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521 шешімі. Ақтөбе облысының Әділет департаментінде 2020 жылғы 20 қарашада № 7683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399 "2020-2022 жылдарға арналған Құмсай ауылдық округ бюджетін бекіту туралы" (нормативтік құқықтық актілерді мемлекеттік тіркеу Тізілімінде № 6761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"52 314,4" сандары "52 983,4"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"12,4" сандары "27,4"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"51 420,0" сандары "52 074,0"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"52 314,4" сандары "52 983,4"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399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