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03a2" w14:textId="7f40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әкімдігінің 2019 жылғы 27 қарашадағы № 452 "Мұғалжар ауданы бойынша салық салу объектісінің орналасуын ескеретін аймаққа бөлу коэффициентерін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әкімдігінің 2020 жылғы 26 қарашадағы № 350 қаулысы. Ақтөбе облысының Әділет департаментінде 2020 жылғы 27 қарашада № 7711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баскару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529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ауданы әкімдігінің 2019 жылғы 27 қарашадағы № 452 "Мұғалжар ауданы бойынша салық салу объектісінің орналасуын ескеретін аймаққа бөлу коэффициентерін бекіту туралы" (нормативтік құқықтық актілерді мемлекеттік тіркеу Тізілімінде № 6498 тіркелген, 2019 жылғы 29 қарашада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"коэффициентерін" сөзі "коэффициенттерін" сөзімен ауыстырылсын;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"коэффициентері" сөзі "коэффициенттері" сөзімен ауыстырылсын;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аудандық экономика және бюджеттік жоспарлау бөлімі"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Мұғалжар ауданы әкімдігінің интернет – ресурсында орналастыруды қамтамасыз етсін.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Мұғалжар ауданы әкімінің жектекшілік ететін орынбасарына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4"/>
        <w:gridCol w:w="4176"/>
      </w:tblGrid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"Мұғалжар ауданы бойынша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кірістер басқармасы"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республикалық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ауданы әкімдігінің 2020 жылғы 26 қарашадағы № 350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ауданы әкімдігінің 2019 жылғы 27 қарашадағы № 452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ауданы бойынша салық салу объектісінің орналасқан жерін ескеретін аймаққа бөлу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3902"/>
        <w:gridCol w:w="5089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Ембі қаласы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ауылдық округі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Көтібар батыр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ауылдық округі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Сабындыкөл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Батпақкөл ауылдық округі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Жағабұлақ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Жаркемер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Қожасай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Бұлакты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Миялыкөл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Сағашилі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Басшилі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Тепсең - Қарабұлақ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бекеті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Қ.Жұбанов атындағы ауылдық округ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Жұрын ауылдық округі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Жұрын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Көбелей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Темір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№53 разъезд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ауылдық округі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Құмжарған ауылдық округі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Құмжарған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Шеңгелші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ауылдық округі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ауылы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ауылдық округі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