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9794" w14:textId="e1997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Мұғалжар ауданы бойынша 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2020 жылғы 24 желтоқсандағы № 396 қаулысы. Ақтөбе облысының Әділет департаментінде 2020 жылғы 25 желтоқсанда № 7835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туралы", нормативтік құқықтық актілерді мемлекеттік тіркеу Тізілімінде № 14010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жылға арналған Мұғалжар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 жүз елу бір артық адам – жұмыскерлердің тізімдік санының төрт пайызы мөлшерінде ұйымдар бөлінісінде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аудандық жұмыспен қамту және әлеуметтік бағдарламалар бөлімі" мемлекеттік мекемесі заңнамада көрсетілген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ауданы әкімдігінің 2020 жылғы 24 желтоқсандағы № 396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Мұғалжар ауданы бойынша мүгедектері үшін ұйымдар бөлінісінде жұмыс орындарына квота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Мұғалжар ауданы әкімдігінің 2021 жылғы 16 наурыздағы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мунай маш комплект"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"Мұғалжар аудандық ауруханасы"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"Кентавр"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тұрғын үй - коммуналдық шаруашылығы, жолаушылар көлігі және автомобиль жолдары бөлімі" мемлекеттік мекемесінің жанындағы шаруашылық жүргізу құқығындағы "Ембіжылу"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"Силикат-А"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"Көктас"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жұмыспен қамту және әлеуметтік бағдарламалар бөлімі"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"AltynEx Company" акционерлік қоғамы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"Вернал Ойл Казахстан"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облысының білім басқармасы Мұғалжар аудандық білім бөлімі"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медициналық мекеме "Шапағат" ауруханасы"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"Ембі аудандық ауруханасы"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тұрғын үй-коммуналдық шаруашылығы,жолаушылар көлігі және автомобиль жолдары бөлімі" мемлекеттік мекемесінің жанындағы шаруашылық жүргізу құқығындағы "Коммуналшы" коммуналдық мемлекеттік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"Күншуақ" бөбекжай – бақшасы"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"Самал" бөбекжай – бақшасы"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"№1 Ембі қалалық жалпы білім беретін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білім басқармасы Мұғалжар ауданының білім бөлімі" мемлекеттік мекемесінің "Қарлығаш" бөбекжай –бақшасы"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ветеринария басқармасы" мемлекеттік мекемесінің шаруашылық жүргізу құқығындағы "Мұғалжар аудандық ветеринариялық стансасы" мемлекеттік коммуналдық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дене шынықтыру және спорт басқармасы" мемлекеттік мекемесінің "Қандыағаш қаласының мамандандырылған балалар жасөспірімдер спорт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"Мұғалжар аудандық мәдениет және тілдерді дамыту бөлімі" мемлекеттік мекемесінің "Мұғалжар аудандық мәдениет үйі" мемлекеттік коммуналдық қазыналық кәсіпорыны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