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81c74" w14:textId="5181c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Мұғалжар аудандық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2020 жылғы 25 желтоқсандағы № 533 шешімі. Ақтөбе облысының Әділет департаментінде 2020 жылғы 30 желтоқсанда № 7872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Мұғалжар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2021-2023 жылдарға арналған Мұғалжар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2021 жылға мынадай көлемдерде бекітілсін:</w:t>
      </w:r>
    </w:p>
    <w:bookmarkEnd w:id="1"/>
    <w:p>
      <w:pPr>
        <w:spacing w:after="0"/>
        <w:ind w:left="0"/>
        <w:jc w:val="both"/>
      </w:pPr>
      <w:r>
        <w:rPr>
          <w:rFonts w:ascii="Times New Roman"/>
          <w:b w:val="false"/>
          <w:i w:val="false"/>
          <w:color w:val="000000"/>
          <w:sz w:val="28"/>
        </w:rPr>
        <w:t>
      1) кірістер – 17 195 211 мың теңге:</w:t>
      </w:r>
    </w:p>
    <w:p>
      <w:pPr>
        <w:spacing w:after="0"/>
        <w:ind w:left="0"/>
        <w:jc w:val="both"/>
      </w:pPr>
      <w:r>
        <w:rPr>
          <w:rFonts w:ascii="Times New Roman"/>
          <w:b w:val="false"/>
          <w:i w:val="false"/>
          <w:color w:val="000000"/>
          <w:sz w:val="28"/>
        </w:rPr>
        <w:t>
      салықтық түсімдер – 10 978 906,7 мың теңге;</w:t>
      </w:r>
    </w:p>
    <w:p>
      <w:pPr>
        <w:spacing w:after="0"/>
        <w:ind w:left="0"/>
        <w:jc w:val="both"/>
      </w:pPr>
      <w:r>
        <w:rPr>
          <w:rFonts w:ascii="Times New Roman"/>
          <w:b w:val="false"/>
          <w:i w:val="false"/>
          <w:color w:val="000000"/>
          <w:sz w:val="28"/>
        </w:rPr>
        <w:t>
      салықтық емес түсімдер – 56 607,5 мың теңге;</w:t>
      </w:r>
    </w:p>
    <w:p>
      <w:pPr>
        <w:spacing w:after="0"/>
        <w:ind w:left="0"/>
        <w:jc w:val="both"/>
      </w:pPr>
      <w:r>
        <w:rPr>
          <w:rFonts w:ascii="Times New Roman"/>
          <w:b w:val="false"/>
          <w:i w:val="false"/>
          <w:color w:val="000000"/>
          <w:sz w:val="28"/>
        </w:rPr>
        <w:t>
      негізгі капиталды сатудан түсетін түсімдер – 85 147,8 мың теңге;</w:t>
      </w:r>
    </w:p>
    <w:p>
      <w:pPr>
        <w:spacing w:after="0"/>
        <w:ind w:left="0"/>
        <w:jc w:val="both"/>
      </w:pPr>
      <w:r>
        <w:rPr>
          <w:rFonts w:ascii="Times New Roman"/>
          <w:b w:val="false"/>
          <w:i w:val="false"/>
          <w:color w:val="000000"/>
          <w:sz w:val="28"/>
        </w:rPr>
        <w:t>
      трансферттер түсімі – 6 074 549 мың теңге;</w:t>
      </w:r>
    </w:p>
    <w:p>
      <w:pPr>
        <w:spacing w:after="0"/>
        <w:ind w:left="0"/>
        <w:jc w:val="both"/>
      </w:pPr>
      <w:r>
        <w:rPr>
          <w:rFonts w:ascii="Times New Roman"/>
          <w:b w:val="false"/>
          <w:i w:val="false"/>
          <w:color w:val="000000"/>
          <w:sz w:val="28"/>
        </w:rPr>
        <w:t>
      2) шығындар – 17 214 758,4 мың теңге;</w:t>
      </w:r>
    </w:p>
    <w:p>
      <w:pPr>
        <w:spacing w:after="0"/>
        <w:ind w:left="0"/>
        <w:jc w:val="both"/>
      </w:pPr>
      <w:r>
        <w:rPr>
          <w:rFonts w:ascii="Times New Roman"/>
          <w:b w:val="false"/>
          <w:i w:val="false"/>
          <w:color w:val="000000"/>
          <w:sz w:val="28"/>
        </w:rPr>
        <w:t>
      3) таза бюджеттік кредиттеу – 9 974 мың теңге:</w:t>
      </w:r>
    </w:p>
    <w:p>
      <w:pPr>
        <w:spacing w:after="0"/>
        <w:ind w:left="0"/>
        <w:jc w:val="both"/>
      </w:pPr>
      <w:r>
        <w:rPr>
          <w:rFonts w:ascii="Times New Roman"/>
          <w:b w:val="false"/>
          <w:i w:val="false"/>
          <w:color w:val="000000"/>
          <w:sz w:val="28"/>
        </w:rPr>
        <w:t>
      бюджеттік кредиттер – 26 502 мың теңге;</w:t>
      </w:r>
    </w:p>
    <w:p>
      <w:pPr>
        <w:spacing w:after="0"/>
        <w:ind w:left="0"/>
        <w:jc w:val="both"/>
      </w:pPr>
      <w:r>
        <w:rPr>
          <w:rFonts w:ascii="Times New Roman"/>
          <w:b w:val="false"/>
          <w:i w:val="false"/>
          <w:color w:val="000000"/>
          <w:sz w:val="28"/>
        </w:rPr>
        <w:t>
      бюджеттік кредиттерді өтеу – 16 528 мың теңге;</w:t>
      </w:r>
    </w:p>
    <w:p>
      <w:pPr>
        <w:spacing w:after="0"/>
        <w:ind w:left="0"/>
        <w:jc w:val="both"/>
      </w:pPr>
      <w:r>
        <w:rPr>
          <w:rFonts w:ascii="Times New Roman"/>
          <w:b w:val="false"/>
          <w:i w:val="false"/>
          <w:color w:val="000000"/>
          <w:sz w:val="28"/>
        </w:rPr>
        <w:t>
      4) қаржы активтерiмен жасалатын операциялар бойынша сальдо – 0 теңге:</w:t>
      </w:r>
    </w:p>
    <w:p>
      <w:pPr>
        <w:spacing w:after="0"/>
        <w:ind w:left="0"/>
        <w:jc w:val="both"/>
      </w:pPr>
      <w:r>
        <w:rPr>
          <w:rFonts w:ascii="Times New Roman"/>
          <w:b w:val="false"/>
          <w:i w:val="false"/>
          <w:color w:val="000000"/>
          <w:sz w:val="28"/>
        </w:rPr>
        <w:t>
      қаржы активтерiн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- 29 521,4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29 521,4 мың теңге:</w:t>
      </w:r>
    </w:p>
    <w:p>
      <w:pPr>
        <w:spacing w:after="0"/>
        <w:ind w:left="0"/>
        <w:jc w:val="both"/>
      </w:pPr>
      <w:r>
        <w:rPr>
          <w:rFonts w:ascii="Times New Roman"/>
          <w:b w:val="false"/>
          <w:i w:val="false"/>
          <w:color w:val="000000"/>
          <w:sz w:val="28"/>
        </w:rPr>
        <w:t>
      қарыздар түсімі – 26 502 мың теңге;</w:t>
      </w:r>
    </w:p>
    <w:p>
      <w:pPr>
        <w:spacing w:after="0"/>
        <w:ind w:left="0"/>
        <w:jc w:val="both"/>
      </w:pPr>
      <w:r>
        <w:rPr>
          <w:rFonts w:ascii="Times New Roman"/>
          <w:b w:val="false"/>
          <w:i w:val="false"/>
          <w:color w:val="000000"/>
          <w:sz w:val="28"/>
        </w:rPr>
        <w:t>
      қарыздарды өтеу – 16 528,9 мың теңге;</w:t>
      </w:r>
    </w:p>
    <w:p>
      <w:pPr>
        <w:spacing w:after="0"/>
        <w:ind w:left="0"/>
        <w:jc w:val="both"/>
      </w:pPr>
      <w:r>
        <w:rPr>
          <w:rFonts w:ascii="Times New Roman"/>
          <w:b w:val="false"/>
          <w:i w:val="false"/>
          <w:color w:val="000000"/>
          <w:sz w:val="28"/>
        </w:rPr>
        <w:t>
      бюджет қаражатының пайдаланылатын қалдықтары – 19 548,3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Мұғалжар аудандық мәслихатының 24.11.2021 </w:t>
      </w:r>
      <w:r>
        <w:rPr>
          <w:rFonts w:ascii="Times New Roman"/>
          <w:b w:val="false"/>
          <w:i w:val="false"/>
          <w:color w:val="000000"/>
          <w:sz w:val="28"/>
        </w:rPr>
        <w:t>№ 97</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Аудандық бюджеттің кірісіне есептелетін болып белгіленсін:</w:t>
      </w:r>
    </w:p>
    <w:bookmarkEnd w:id="2"/>
    <w:p>
      <w:pPr>
        <w:spacing w:after="0"/>
        <w:ind w:left="0"/>
        <w:jc w:val="both"/>
      </w:pPr>
      <w:r>
        <w:rPr>
          <w:rFonts w:ascii="Times New Roman"/>
          <w:b w:val="false"/>
          <w:i w:val="false"/>
          <w:color w:val="000000"/>
          <w:sz w:val="28"/>
        </w:rPr>
        <w:t>
      салықтық түсімдер:</w:t>
      </w:r>
    </w:p>
    <w:p>
      <w:pPr>
        <w:spacing w:after="0"/>
        <w:ind w:left="0"/>
        <w:jc w:val="both"/>
      </w:pPr>
      <w:r>
        <w:rPr>
          <w:rFonts w:ascii="Times New Roman"/>
          <w:b w:val="false"/>
          <w:i w:val="false"/>
          <w:color w:val="000000"/>
          <w:sz w:val="28"/>
        </w:rPr>
        <w:t>
      жеке табыс салығы;</w:t>
      </w:r>
    </w:p>
    <w:p>
      <w:pPr>
        <w:spacing w:after="0"/>
        <w:ind w:left="0"/>
        <w:jc w:val="both"/>
      </w:pPr>
      <w:r>
        <w:rPr>
          <w:rFonts w:ascii="Times New Roman"/>
          <w:b w:val="false"/>
          <w:i w:val="false"/>
          <w:color w:val="000000"/>
          <w:sz w:val="28"/>
        </w:rPr>
        <w:t>
      әлеуметтік салық;</w:t>
      </w:r>
    </w:p>
    <w:p>
      <w:pPr>
        <w:spacing w:after="0"/>
        <w:ind w:left="0"/>
        <w:jc w:val="both"/>
      </w:pPr>
      <w:r>
        <w:rPr>
          <w:rFonts w:ascii="Times New Roman"/>
          <w:b w:val="false"/>
          <w:i w:val="false"/>
          <w:color w:val="000000"/>
          <w:sz w:val="28"/>
        </w:rPr>
        <w:t>
      жеке және заңды тұлғалар, жеке кәсіпкерлер мүлкіне салық;</w:t>
      </w:r>
    </w:p>
    <w:p>
      <w:pPr>
        <w:spacing w:after="0"/>
        <w:ind w:left="0"/>
        <w:jc w:val="both"/>
      </w:pPr>
      <w:r>
        <w:rPr>
          <w:rFonts w:ascii="Times New Roman"/>
          <w:b w:val="false"/>
          <w:i w:val="false"/>
          <w:color w:val="000000"/>
          <w:sz w:val="28"/>
        </w:rPr>
        <w:t>
      жер салығы;</w:t>
      </w:r>
    </w:p>
    <w:p>
      <w:pPr>
        <w:spacing w:after="0"/>
        <w:ind w:left="0"/>
        <w:jc w:val="both"/>
      </w:pPr>
      <w:r>
        <w:rPr>
          <w:rFonts w:ascii="Times New Roman"/>
          <w:b w:val="false"/>
          <w:i w:val="false"/>
          <w:color w:val="000000"/>
          <w:sz w:val="28"/>
        </w:rPr>
        <w:t>
      бірыңғай жер салығы;</w:t>
      </w:r>
    </w:p>
    <w:p>
      <w:pPr>
        <w:spacing w:after="0"/>
        <w:ind w:left="0"/>
        <w:jc w:val="both"/>
      </w:pPr>
      <w:r>
        <w:rPr>
          <w:rFonts w:ascii="Times New Roman"/>
          <w:b w:val="false"/>
          <w:i w:val="false"/>
          <w:color w:val="000000"/>
          <w:sz w:val="28"/>
        </w:rPr>
        <w:t>
      акциздер:</w:t>
      </w:r>
    </w:p>
    <w:p>
      <w:pPr>
        <w:spacing w:after="0"/>
        <w:ind w:left="0"/>
        <w:jc w:val="both"/>
      </w:pPr>
      <w:r>
        <w:rPr>
          <w:rFonts w:ascii="Times New Roman"/>
          <w:b w:val="false"/>
          <w:i w:val="false"/>
          <w:color w:val="000000"/>
          <w:sz w:val="28"/>
        </w:rPr>
        <w:t>
      Қазақстан Республикасының аумағында өндірілген спирттің барлық түрі;</w:t>
      </w:r>
    </w:p>
    <w:p>
      <w:pPr>
        <w:spacing w:after="0"/>
        <w:ind w:left="0"/>
        <w:jc w:val="both"/>
      </w:pPr>
      <w:r>
        <w:rPr>
          <w:rFonts w:ascii="Times New Roman"/>
          <w:b w:val="false"/>
          <w:i w:val="false"/>
          <w:color w:val="000000"/>
          <w:sz w:val="28"/>
        </w:rPr>
        <w:t>
      бензин (авиациялық бензинді қоспағанда) және дизель отыны;</w:t>
      </w:r>
    </w:p>
    <w:p>
      <w:pPr>
        <w:spacing w:after="0"/>
        <w:ind w:left="0"/>
        <w:jc w:val="both"/>
      </w:pPr>
      <w:r>
        <w:rPr>
          <w:rFonts w:ascii="Times New Roman"/>
          <w:b w:val="false"/>
          <w:i w:val="false"/>
          <w:color w:val="000000"/>
          <w:sz w:val="28"/>
        </w:rPr>
        <w:t>
      жер учаскелерін пайдаланғаны үшін төлемақы;</w:t>
      </w:r>
    </w:p>
    <w:p>
      <w:pPr>
        <w:spacing w:after="0"/>
        <w:ind w:left="0"/>
        <w:jc w:val="both"/>
      </w:pPr>
      <w:r>
        <w:rPr>
          <w:rFonts w:ascii="Times New Roman"/>
          <w:b w:val="false"/>
          <w:i w:val="false"/>
          <w:color w:val="000000"/>
          <w:sz w:val="28"/>
        </w:rPr>
        <w:t>
      жеке кәсіпкерлерді мемлекеттік тіркегені үшін алынатын алым;</w:t>
      </w:r>
    </w:p>
    <w:p>
      <w:pPr>
        <w:spacing w:after="0"/>
        <w:ind w:left="0"/>
        <w:jc w:val="both"/>
      </w:pPr>
      <w:r>
        <w:rPr>
          <w:rFonts w:ascii="Times New Roman"/>
          <w:b w:val="false"/>
          <w:i w:val="false"/>
          <w:color w:val="000000"/>
          <w:sz w:val="28"/>
        </w:rPr>
        <w:t>
      қызметтің жекелеген түрлерімен айналысу құқығы үшін лицензиялық алым;</w:t>
      </w:r>
    </w:p>
    <w:p>
      <w:pPr>
        <w:spacing w:after="0"/>
        <w:ind w:left="0"/>
        <w:jc w:val="both"/>
      </w:pPr>
      <w:r>
        <w:rPr>
          <w:rFonts w:ascii="Times New Roman"/>
          <w:b w:val="false"/>
          <w:i w:val="false"/>
          <w:color w:val="000000"/>
          <w:sz w:val="28"/>
        </w:rPr>
        <w:t>
      заңды тұлғаларды мемлекеттік тіркегені және филиалдар мен өкілдіктерді есептік тіркегені, сондай-ақ оларды қайта тіркегені үшін алым;</w:t>
      </w:r>
    </w:p>
    <w:p>
      <w:pPr>
        <w:spacing w:after="0"/>
        <w:ind w:left="0"/>
        <w:jc w:val="both"/>
      </w:pPr>
      <w:r>
        <w:rPr>
          <w:rFonts w:ascii="Times New Roman"/>
          <w:b w:val="false"/>
          <w:i w:val="false"/>
          <w:color w:val="000000"/>
          <w:sz w:val="28"/>
        </w:rPr>
        <w:t>
      көлік құралдарын мемлекеттік тіркеуге, сондай-ақ оларды қайта тіркегені үшін алым;</w:t>
      </w:r>
    </w:p>
    <w:p>
      <w:pPr>
        <w:spacing w:after="0"/>
        <w:ind w:left="0"/>
        <w:jc w:val="both"/>
      </w:pPr>
      <w:r>
        <w:rPr>
          <w:rFonts w:ascii="Times New Roman"/>
          <w:b w:val="false"/>
          <w:i w:val="false"/>
          <w:color w:val="000000"/>
          <w:sz w:val="28"/>
        </w:rPr>
        <w:t>
      аудандық маңызы бар жалпыға ортақ пайдаланатын автомобиль жолдарының бөлінген белдеуінде және елді мекендерде сыртқы (көрнекі) жарнаманы орналастырғаны үшін төлемақы;</w:t>
      </w:r>
    </w:p>
    <w:p>
      <w:pPr>
        <w:spacing w:after="0"/>
        <w:ind w:left="0"/>
        <w:jc w:val="both"/>
      </w:pPr>
      <w:r>
        <w:rPr>
          <w:rFonts w:ascii="Times New Roman"/>
          <w:b w:val="false"/>
          <w:i w:val="false"/>
          <w:color w:val="000000"/>
          <w:sz w:val="28"/>
        </w:rPr>
        <w:t>
      республикалық бюджет есебіне жазылатын консулдық алымнан және мемлекеттік баждардан басқа, мемлекеттік баж;</w:t>
      </w:r>
    </w:p>
    <w:p>
      <w:pPr>
        <w:spacing w:after="0"/>
        <w:ind w:left="0"/>
        <w:jc w:val="both"/>
      </w:pPr>
      <w:r>
        <w:rPr>
          <w:rFonts w:ascii="Times New Roman"/>
          <w:b w:val="false"/>
          <w:i w:val="false"/>
          <w:color w:val="000000"/>
          <w:sz w:val="28"/>
        </w:rPr>
        <w:t>
      салықтық емес түсімдер бойынша:</w:t>
      </w:r>
    </w:p>
    <w:p>
      <w:pPr>
        <w:spacing w:after="0"/>
        <w:ind w:left="0"/>
        <w:jc w:val="both"/>
      </w:pPr>
      <w:r>
        <w:rPr>
          <w:rFonts w:ascii="Times New Roman"/>
          <w:b w:val="false"/>
          <w:i w:val="false"/>
          <w:color w:val="000000"/>
          <w:sz w:val="28"/>
        </w:rPr>
        <w:t>
      коммуналдық меншіктен түсетін кірістер;</w:t>
      </w:r>
    </w:p>
    <w:p>
      <w:pPr>
        <w:spacing w:after="0"/>
        <w:ind w:left="0"/>
        <w:jc w:val="both"/>
      </w:pPr>
      <w:r>
        <w:rPr>
          <w:rFonts w:ascii="Times New Roman"/>
          <w:b w:val="false"/>
          <w:i w:val="false"/>
          <w:color w:val="000000"/>
          <w:sz w:val="28"/>
        </w:rPr>
        <w:t>
      ауданның (облыстық маңызы бар қаланың) коммуналдық меншігінің мүлкін жалға беруден түсетін кірістер;</w:t>
      </w:r>
    </w:p>
    <w:p>
      <w:pPr>
        <w:spacing w:after="0"/>
        <w:ind w:left="0"/>
        <w:jc w:val="both"/>
      </w:pPr>
      <w:r>
        <w:rPr>
          <w:rFonts w:ascii="Times New Roman"/>
          <w:b w:val="false"/>
          <w:i w:val="false"/>
          <w:color w:val="000000"/>
          <w:sz w:val="28"/>
        </w:rPr>
        <w:t>
      аудандық (облыстық маңызы бар қала) бюджеттен берілген кредиттер бойынша сыйақылар;</w:t>
      </w:r>
    </w:p>
    <w:p>
      <w:pPr>
        <w:spacing w:after="0"/>
        <w:ind w:left="0"/>
        <w:jc w:val="both"/>
      </w:pPr>
      <w:r>
        <w:rPr>
          <w:rFonts w:ascii="Times New Roman"/>
          <w:b w:val="false"/>
          <w:i w:val="false"/>
          <w:color w:val="000000"/>
          <w:sz w:val="28"/>
        </w:rPr>
        <w:t>
      ауданның (облыстық маңызы бар қаланың) коммуналдық меншігінен түсетін басқа да кірістер;</w:t>
      </w:r>
    </w:p>
    <w:p>
      <w:pPr>
        <w:spacing w:after="0"/>
        <w:ind w:left="0"/>
        <w:jc w:val="both"/>
      </w:pPr>
      <w:r>
        <w:rPr>
          <w:rFonts w:ascii="Times New Roman"/>
          <w:b w:val="false"/>
          <w:i w:val="false"/>
          <w:color w:val="000000"/>
          <w:sz w:val="28"/>
        </w:rPr>
        <w:t>
      аудан (облыстық маңызы бар қала) бюджетінен қаржыландырылатын мемлекеттік мекемелермен салатын айыппұлдар, өсімдер, санкциялар, өндіріп алулар;</w:t>
      </w:r>
    </w:p>
    <w:p>
      <w:pPr>
        <w:spacing w:after="0"/>
        <w:ind w:left="0"/>
        <w:jc w:val="both"/>
      </w:pPr>
      <w:r>
        <w:rPr>
          <w:rFonts w:ascii="Times New Roman"/>
          <w:b w:val="false"/>
          <w:i w:val="false"/>
          <w:color w:val="000000"/>
          <w:sz w:val="28"/>
        </w:rPr>
        <w:t>
      аудан бюджетіне түсетін салықтық емес басқа да түсімдер;</w:t>
      </w:r>
    </w:p>
    <w:p>
      <w:pPr>
        <w:spacing w:after="0"/>
        <w:ind w:left="0"/>
        <w:jc w:val="both"/>
      </w:pPr>
      <w:r>
        <w:rPr>
          <w:rFonts w:ascii="Times New Roman"/>
          <w:b w:val="false"/>
          <w:i w:val="false"/>
          <w:color w:val="000000"/>
          <w:sz w:val="28"/>
        </w:rPr>
        <w:t>
      негізгі капиталды сатудан түсетін түсімдер бойынша:</w:t>
      </w:r>
    </w:p>
    <w:p>
      <w:pPr>
        <w:spacing w:after="0"/>
        <w:ind w:left="0"/>
        <w:jc w:val="both"/>
      </w:pPr>
      <w:r>
        <w:rPr>
          <w:rFonts w:ascii="Times New Roman"/>
          <w:b w:val="false"/>
          <w:i w:val="false"/>
          <w:color w:val="000000"/>
          <w:sz w:val="28"/>
        </w:rPr>
        <w:t>
      ауыл шаруашылығы мақсатындағы жер учаскелерін қоспағанда, жер учаскелерін сатудан түсетін түсімдер;</w:t>
      </w:r>
    </w:p>
    <w:p>
      <w:pPr>
        <w:spacing w:after="0"/>
        <w:ind w:left="0"/>
        <w:jc w:val="both"/>
      </w:pPr>
      <w:r>
        <w:rPr>
          <w:rFonts w:ascii="Times New Roman"/>
          <w:b w:val="false"/>
          <w:i w:val="false"/>
          <w:color w:val="000000"/>
          <w:sz w:val="28"/>
        </w:rPr>
        <w:t>
      жер учаскелерін жалға беру құқығын сатқаны үшін төлемақы.</w:t>
      </w:r>
    </w:p>
    <w:bookmarkStart w:name="z5" w:id="3"/>
    <w:p>
      <w:pPr>
        <w:spacing w:after="0"/>
        <w:ind w:left="0"/>
        <w:jc w:val="both"/>
      </w:pPr>
      <w:r>
        <w:rPr>
          <w:rFonts w:ascii="Times New Roman"/>
          <w:b w:val="false"/>
          <w:i w:val="false"/>
          <w:color w:val="000000"/>
          <w:sz w:val="28"/>
        </w:rPr>
        <w:t>
      3. 2021 жылы ауданның бюджетіне салықтардан түсетін жалпы соманы бөлу мынадай мөлшерде белгіленсін:</w:t>
      </w:r>
    </w:p>
    <w:bookmarkEnd w:id="3"/>
    <w:p>
      <w:pPr>
        <w:spacing w:after="0"/>
        <w:ind w:left="0"/>
        <w:jc w:val="both"/>
      </w:pPr>
      <w:r>
        <w:rPr>
          <w:rFonts w:ascii="Times New Roman"/>
          <w:b w:val="false"/>
          <w:i w:val="false"/>
          <w:color w:val="000000"/>
          <w:sz w:val="28"/>
        </w:rPr>
        <w:t>
      1) жеке табыс салығы - 70 %;</w:t>
      </w:r>
    </w:p>
    <w:p>
      <w:pPr>
        <w:spacing w:after="0"/>
        <w:ind w:left="0"/>
        <w:jc w:val="both"/>
      </w:pPr>
      <w:r>
        <w:rPr>
          <w:rFonts w:ascii="Times New Roman"/>
          <w:b w:val="false"/>
          <w:i w:val="false"/>
          <w:color w:val="000000"/>
          <w:sz w:val="28"/>
        </w:rPr>
        <w:t>
      2) әлеуметтік салық - 70 %;</w:t>
      </w:r>
    </w:p>
    <w:p>
      <w:pPr>
        <w:spacing w:after="0"/>
        <w:ind w:left="0"/>
        <w:jc w:val="both"/>
      </w:pPr>
      <w:r>
        <w:rPr>
          <w:rFonts w:ascii="Times New Roman"/>
          <w:b w:val="false"/>
          <w:i w:val="false"/>
          <w:color w:val="000000"/>
          <w:sz w:val="28"/>
        </w:rPr>
        <w:t>
      3) корпоративтік табыс салығы – 50 %.</w:t>
      </w:r>
    </w:p>
    <w:bookmarkStart w:name="z6" w:id="4"/>
    <w:p>
      <w:pPr>
        <w:spacing w:after="0"/>
        <w:ind w:left="0"/>
        <w:jc w:val="both"/>
      </w:pPr>
      <w:r>
        <w:rPr>
          <w:rFonts w:ascii="Times New Roman"/>
          <w:b w:val="false"/>
          <w:i w:val="false"/>
          <w:color w:val="000000"/>
          <w:sz w:val="28"/>
        </w:rPr>
        <w:t>
      4. 2021 жылға аудандық бюджетте облыстық бюджетке бюджеттік алулар көлемі 1 907 000,0 мың теңге көлемінде болып ескерілсін.</w:t>
      </w:r>
    </w:p>
    <w:bookmarkEnd w:id="4"/>
    <w:bookmarkStart w:name="z7" w:id="5"/>
    <w:p>
      <w:pPr>
        <w:spacing w:after="0"/>
        <w:ind w:left="0"/>
        <w:jc w:val="both"/>
      </w:pPr>
      <w:r>
        <w:rPr>
          <w:rFonts w:ascii="Times New Roman"/>
          <w:b w:val="false"/>
          <w:i w:val="false"/>
          <w:color w:val="000000"/>
          <w:sz w:val="28"/>
        </w:rPr>
        <w:t>
      5. Аудандық бюджетте облыстық бюджеттің ысырабын өтеуге 6 609 389,0 мың теңге ескерілсін.</w:t>
      </w:r>
    </w:p>
    <w:bookmarkEnd w:id="5"/>
    <w:bookmarkStart w:name="z8" w:id="6"/>
    <w:p>
      <w:pPr>
        <w:spacing w:after="0"/>
        <w:ind w:left="0"/>
        <w:jc w:val="both"/>
      </w:pPr>
      <w:r>
        <w:rPr>
          <w:rFonts w:ascii="Times New Roman"/>
          <w:b w:val="false"/>
          <w:i w:val="false"/>
          <w:color w:val="000000"/>
          <w:sz w:val="28"/>
        </w:rPr>
        <w:t xml:space="preserve">
      6. Қазақстан Республикасының 2020 жылғы 2 желтоқсандағы "2021-2023 жылдарға арналған республикалық бюджет туралы" Заңының </w:t>
      </w:r>
      <w:r>
        <w:rPr>
          <w:rFonts w:ascii="Times New Roman"/>
          <w:b w:val="false"/>
          <w:i w:val="false"/>
          <w:color w:val="000000"/>
          <w:sz w:val="28"/>
        </w:rPr>
        <w:t>9 бабына</w:t>
      </w:r>
      <w:r>
        <w:rPr>
          <w:rFonts w:ascii="Times New Roman"/>
          <w:b w:val="false"/>
          <w:i w:val="false"/>
          <w:color w:val="000000"/>
          <w:sz w:val="28"/>
        </w:rPr>
        <w:t xml:space="preserve"> сәйкес белгіленгені еске және басшылыққа алынсын:</w:t>
      </w:r>
    </w:p>
    <w:bookmarkEnd w:id="6"/>
    <w:p>
      <w:pPr>
        <w:spacing w:after="0"/>
        <w:ind w:left="0"/>
        <w:jc w:val="both"/>
      </w:pPr>
      <w:r>
        <w:rPr>
          <w:rFonts w:ascii="Times New Roman"/>
          <w:b w:val="false"/>
          <w:i w:val="false"/>
          <w:color w:val="000000"/>
          <w:sz w:val="28"/>
        </w:rPr>
        <w:t>
      2021 жылдың 1 қаңтарынан бастап:</w:t>
      </w:r>
    </w:p>
    <w:p>
      <w:pPr>
        <w:spacing w:after="0"/>
        <w:ind w:left="0"/>
        <w:jc w:val="both"/>
      </w:pPr>
      <w:r>
        <w:rPr>
          <w:rFonts w:ascii="Times New Roman"/>
          <w:b w:val="false"/>
          <w:i w:val="false"/>
          <w:color w:val="000000"/>
          <w:sz w:val="28"/>
        </w:rPr>
        <w:t>
      1) жалақының ең төмен мөлшерi – 42 500 теңге;</w:t>
      </w:r>
    </w:p>
    <w:p>
      <w:pPr>
        <w:spacing w:after="0"/>
        <w:ind w:left="0"/>
        <w:jc w:val="both"/>
      </w:pPr>
      <w:r>
        <w:rPr>
          <w:rFonts w:ascii="Times New Roman"/>
          <w:b w:val="false"/>
          <w:i w:val="false"/>
          <w:color w:val="000000"/>
          <w:sz w:val="28"/>
        </w:rPr>
        <w:t>
      2) мемлекеттік базалық зейнетақы төлемінің ең төмен мөлшері – 18 524 теңге;</w:t>
      </w:r>
    </w:p>
    <w:p>
      <w:pPr>
        <w:spacing w:after="0"/>
        <w:ind w:left="0"/>
        <w:jc w:val="both"/>
      </w:pPr>
      <w:r>
        <w:rPr>
          <w:rFonts w:ascii="Times New Roman"/>
          <w:b w:val="false"/>
          <w:i w:val="false"/>
          <w:color w:val="000000"/>
          <w:sz w:val="28"/>
        </w:rPr>
        <w:t>
      3) зейнетақының ең төмен мөлшерi –43 272 теңге;</w:t>
      </w:r>
    </w:p>
    <w:p>
      <w:pPr>
        <w:spacing w:after="0"/>
        <w:ind w:left="0"/>
        <w:jc w:val="both"/>
      </w:pPr>
      <w:r>
        <w:rPr>
          <w:rFonts w:ascii="Times New Roman"/>
          <w:b w:val="false"/>
          <w:i w:val="false"/>
          <w:color w:val="000000"/>
          <w:sz w:val="28"/>
        </w:rPr>
        <w:t>
      4) 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 2 917 теңге;</w:t>
      </w:r>
    </w:p>
    <w:p>
      <w:pPr>
        <w:spacing w:after="0"/>
        <w:ind w:left="0"/>
        <w:jc w:val="both"/>
      </w:pPr>
      <w:r>
        <w:rPr>
          <w:rFonts w:ascii="Times New Roman"/>
          <w:b w:val="false"/>
          <w:i w:val="false"/>
          <w:color w:val="000000"/>
          <w:sz w:val="28"/>
        </w:rPr>
        <w:t>
      5) базалық әлеуметтiк төлемдердiң мөлшерлерiн есептеу үшiн ең төмен күнкөрiс деңгейiнiң шамасы – 34 302 теңге.</w:t>
      </w:r>
    </w:p>
    <w:bookmarkStart w:name="z9" w:id="7"/>
    <w:p>
      <w:pPr>
        <w:spacing w:after="0"/>
        <w:ind w:left="0"/>
        <w:jc w:val="both"/>
      </w:pPr>
      <w:r>
        <w:rPr>
          <w:rFonts w:ascii="Times New Roman"/>
          <w:b w:val="false"/>
          <w:i w:val="false"/>
          <w:color w:val="000000"/>
          <w:sz w:val="28"/>
        </w:rPr>
        <w:t>
      7. 2021 жылға арналған аудандық бюджетте республикалық бюджеттен нысаналы ағымдағы трансферттер түскені ескерілсін:</w:t>
      </w:r>
    </w:p>
    <w:bookmarkEnd w:id="7"/>
    <w:p>
      <w:pPr>
        <w:spacing w:after="0"/>
        <w:ind w:left="0"/>
        <w:jc w:val="both"/>
      </w:pPr>
      <w:r>
        <w:rPr>
          <w:rFonts w:ascii="Times New Roman"/>
          <w:b w:val="false"/>
          <w:i w:val="false"/>
          <w:color w:val="000000"/>
          <w:sz w:val="28"/>
        </w:rPr>
        <w:t>
      1) мемлекеттік атаулы әлеуметтік көмекті төлеуге – 69 650 мың теңге;</w:t>
      </w:r>
    </w:p>
    <w:p>
      <w:pPr>
        <w:spacing w:after="0"/>
        <w:ind w:left="0"/>
        <w:jc w:val="both"/>
      </w:pPr>
      <w:r>
        <w:rPr>
          <w:rFonts w:ascii="Times New Roman"/>
          <w:b w:val="false"/>
          <w:i w:val="false"/>
          <w:color w:val="000000"/>
          <w:sz w:val="28"/>
        </w:rPr>
        <w:t>
      2) балаларға кепілдендірілген әлеуметтік пакет – 21 630 мың теңге;</w:t>
      </w:r>
    </w:p>
    <w:p>
      <w:pPr>
        <w:spacing w:after="0"/>
        <w:ind w:left="0"/>
        <w:jc w:val="both"/>
      </w:pPr>
      <w:r>
        <w:rPr>
          <w:rFonts w:ascii="Times New Roman"/>
          <w:b w:val="false"/>
          <w:i w:val="false"/>
          <w:color w:val="000000"/>
          <w:sz w:val="28"/>
        </w:rPr>
        <w:t>
      3) қарттар мен мүгедектерге арнаулы әлеуметтік қызметтер көрсетуге – 3 476 мың теңге;</w:t>
      </w:r>
    </w:p>
    <w:p>
      <w:pPr>
        <w:spacing w:after="0"/>
        <w:ind w:left="0"/>
        <w:jc w:val="both"/>
      </w:pPr>
      <w:r>
        <w:rPr>
          <w:rFonts w:ascii="Times New Roman"/>
          <w:b w:val="false"/>
          <w:i w:val="false"/>
          <w:color w:val="000000"/>
          <w:sz w:val="28"/>
        </w:rPr>
        <w:t>
      4) мүгедектердің құқықтарын қамтамасыз етуге және өмір сүру сапасын жақсартуға – 37 135 мың теңге;</w:t>
      </w:r>
    </w:p>
    <w:p>
      <w:pPr>
        <w:spacing w:after="0"/>
        <w:ind w:left="0"/>
        <w:jc w:val="both"/>
      </w:pPr>
      <w:r>
        <w:rPr>
          <w:rFonts w:ascii="Times New Roman"/>
          <w:b w:val="false"/>
          <w:i w:val="false"/>
          <w:color w:val="000000"/>
          <w:sz w:val="28"/>
        </w:rPr>
        <w:t>
      5) мүгедектерді жұмысқа орналастыру үшін арнайы жұмыс орындарын құруға жұмыс берушінің шығындарын субсидиялауға – 346 мың теңге;</w:t>
      </w:r>
    </w:p>
    <w:p>
      <w:pPr>
        <w:spacing w:after="0"/>
        <w:ind w:left="0"/>
        <w:jc w:val="both"/>
      </w:pPr>
      <w:r>
        <w:rPr>
          <w:rFonts w:ascii="Times New Roman"/>
          <w:b w:val="false"/>
          <w:i w:val="false"/>
          <w:color w:val="000000"/>
          <w:sz w:val="28"/>
        </w:rPr>
        <w:t>
      6) еңбекақыны ішінара субсидиялауға, жастар тәжірибесіне және әлеуметтік жұмыс жөніндегі консультанттар мен ассистенттерді енгізуге – 29 400 мың теңге;</w:t>
      </w:r>
    </w:p>
    <w:p>
      <w:pPr>
        <w:spacing w:after="0"/>
        <w:ind w:left="0"/>
        <w:jc w:val="both"/>
      </w:pPr>
      <w:r>
        <w:rPr>
          <w:rFonts w:ascii="Times New Roman"/>
          <w:b w:val="false"/>
          <w:i w:val="false"/>
          <w:color w:val="000000"/>
          <w:sz w:val="28"/>
        </w:rPr>
        <w:t>
      7) жаңа бизнес идеяларды жүзеге асыру үшін, соның ішінде NEET санатындағы жастарын, аз қамтылған көп балалы отбасылардың мүшелерін, аз қамтылған еңбекке қабілетті мүгедектерді мемлекеттік гранттармен қамтамасыз етуге – 58 340 мың теңге;</w:t>
      </w:r>
    </w:p>
    <w:p>
      <w:pPr>
        <w:spacing w:after="0"/>
        <w:ind w:left="0"/>
        <w:jc w:val="both"/>
      </w:pPr>
      <w:r>
        <w:rPr>
          <w:rFonts w:ascii="Times New Roman"/>
          <w:b w:val="false"/>
          <w:i w:val="false"/>
          <w:color w:val="000000"/>
          <w:sz w:val="28"/>
        </w:rPr>
        <w:t>
      8) мемлекеттік халықты әлеуметтік қорғау ұйымдарында арнаулы әлеуметтік қызмет көрсететін қызметкерлердің еңбекақысына қосымша ақы белгілеуге – 40 763 мың теңге;</w:t>
      </w:r>
    </w:p>
    <w:p>
      <w:pPr>
        <w:spacing w:after="0"/>
        <w:ind w:left="0"/>
        <w:jc w:val="both"/>
      </w:pPr>
      <w:r>
        <w:rPr>
          <w:rFonts w:ascii="Times New Roman"/>
          <w:b w:val="false"/>
          <w:i w:val="false"/>
          <w:color w:val="000000"/>
          <w:sz w:val="28"/>
        </w:rPr>
        <w:t>
      9) мемлекеттік мәдени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жалақыға қосымша ақылар белгілеуге – 31 047 мың теңге;</w:t>
      </w:r>
    </w:p>
    <w:p>
      <w:pPr>
        <w:spacing w:after="0"/>
        <w:ind w:left="0"/>
        <w:jc w:val="both"/>
      </w:pPr>
      <w:r>
        <w:rPr>
          <w:rFonts w:ascii="Times New Roman"/>
          <w:b w:val="false"/>
          <w:i w:val="false"/>
          <w:color w:val="000000"/>
          <w:sz w:val="28"/>
        </w:rPr>
        <w:t>
      10) "Ауыл-Ел бесігі" жобасы шеңберінде ауылдық елді мекендердегі әлеуметтік және инженерлік инфрақұрылымын жақсарту бойынша іс-шараларды іске асыруға – 20 056 мың теңге;</w:t>
      </w:r>
    </w:p>
    <w:p>
      <w:pPr>
        <w:spacing w:after="0"/>
        <w:ind w:left="0"/>
        <w:jc w:val="both"/>
      </w:pPr>
      <w:r>
        <w:rPr>
          <w:rFonts w:ascii="Times New Roman"/>
          <w:b w:val="false"/>
          <w:i w:val="false"/>
          <w:color w:val="000000"/>
          <w:sz w:val="28"/>
        </w:rPr>
        <w:t>
      11) қоғамдық жұмыстарға – 151 201 мың теңге;</w:t>
      </w:r>
    </w:p>
    <w:p>
      <w:pPr>
        <w:spacing w:after="0"/>
        <w:ind w:left="0"/>
        <w:jc w:val="both"/>
      </w:pPr>
      <w:r>
        <w:rPr>
          <w:rFonts w:ascii="Times New Roman"/>
          <w:b w:val="false"/>
          <w:i w:val="false"/>
          <w:color w:val="000000"/>
          <w:sz w:val="28"/>
        </w:rPr>
        <w:t>
      12) жастар практикасына – 33 878 мың теңге;</w:t>
      </w:r>
    </w:p>
    <w:p>
      <w:pPr>
        <w:spacing w:after="0"/>
        <w:ind w:left="0"/>
        <w:jc w:val="both"/>
      </w:pPr>
      <w:r>
        <w:rPr>
          <w:rFonts w:ascii="Times New Roman"/>
          <w:b w:val="false"/>
          <w:i w:val="false"/>
          <w:color w:val="000000"/>
          <w:sz w:val="28"/>
        </w:rPr>
        <w:t>
      13) мамандарды әлеуметтік қолдау шараларын іске асыру үшін бюджеттік несиелер – 26 502 мың теңге;</w:t>
      </w:r>
    </w:p>
    <w:p>
      <w:pPr>
        <w:spacing w:after="0"/>
        <w:ind w:left="0"/>
        <w:jc w:val="both"/>
      </w:pPr>
      <w:r>
        <w:rPr>
          <w:rFonts w:ascii="Times New Roman"/>
          <w:b w:val="false"/>
          <w:i w:val="false"/>
          <w:color w:val="000000"/>
          <w:sz w:val="28"/>
        </w:rPr>
        <w:t>
      14) мемлекеттік ұйымдар қызметкерлерінің жалақысын арттыруға: стационарлық және жартылай стационарлық үлгідегі медициналық- әлеуметтік мекемелер, халықты жұмыспен қамту орталықтары- 37 913 мың теңге.</w:t>
      </w:r>
    </w:p>
    <w:p>
      <w:pPr>
        <w:spacing w:after="0"/>
        <w:ind w:left="0"/>
        <w:jc w:val="both"/>
      </w:pPr>
      <w:r>
        <w:rPr>
          <w:rFonts w:ascii="Times New Roman"/>
          <w:b w:val="false"/>
          <w:i w:val="false"/>
          <w:color w:val="000000"/>
          <w:sz w:val="28"/>
        </w:rPr>
        <w:t>
      Аталған соманы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 жаңа редакцияда - Ақтөбе облысы Мұғалжар аудандық мәслихатының 24.11.2021 </w:t>
      </w:r>
      <w:r>
        <w:rPr>
          <w:rFonts w:ascii="Times New Roman"/>
          <w:b w:val="false"/>
          <w:i w:val="false"/>
          <w:color w:val="000000"/>
          <w:sz w:val="28"/>
        </w:rPr>
        <w:t>№ 97</w:t>
      </w:r>
      <w:r>
        <w:rPr>
          <w:rFonts w:ascii="Times New Roman"/>
          <w:b w:val="false"/>
          <w:i w:val="false"/>
          <w:color w:val="ff0000"/>
          <w:sz w:val="28"/>
        </w:rPr>
        <w:t xml:space="preserve"> (01.01.2021 бастап қолданысқа енгізіледі).</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8. 2021 жылға арналған аудандық бюджетіне Ұлттық қордан дамуға нысаналы трансферттер түскені ескерілсін:</w:t>
      </w:r>
    </w:p>
    <w:bookmarkEnd w:id="8"/>
    <w:p>
      <w:pPr>
        <w:spacing w:after="0"/>
        <w:ind w:left="0"/>
        <w:jc w:val="both"/>
      </w:pPr>
      <w:r>
        <w:rPr>
          <w:rFonts w:ascii="Times New Roman"/>
          <w:b w:val="false"/>
          <w:i w:val="false"/>
          <w:color w:val="000000"/>
          <w:sz w:val="28"/>
        </w:rPr>
        <w:t>
      1) Ембі қаласындағы биотазарту ғимараттарын жаңғыртуға – 344 794 мың теңге;</w:t>
      </w:r>
    </w:p>
    <w:p>
      <w:pPr>
        <w:spacing w:after="0"/>
        <w:ind w:left="0"/>
        <w:jc w:val="both"/>
      </w:pPr>
      <w:r>
        <w:rPr>
          <w:rFonts w:ascii="Times New Roman"/>
          <w:b w:val="false"/>
          <w:i w:val="false"/>
          <w:color w:val="000000"/>
          <w:sz w:val="28"/>
        </w:rPr>
        <w:t>
      2) Қандыағаш қаласының Самал шағын ауданының 10-кварталындағы жеке тұрғын үйлерді салу кезінде сумен жабдықтау жаңа желісінің құрылысына – 71 355 мың теңге;</w:t>
      </w:r>
    </w:p>
    <w:p>
      <w:pPr>
        <w:spacing w:after="0"/>
        <w:ind w:left="0"/>
        <w:jc w:val="both"/>
      </w:pPr>
      <w:r>
        <w:rPr>
          <w:rFonts w:ascii="Times New Roman"/>
          <w:b w:val="false"/>
          <w:i w:val="false"/>
          <w:color w:val="000000"/>
          <w:sz w:val="28"/>
        </w:rPr>
        <w:t>
      3) Қандыағаш қаласының Самал шағын ауданының 10-кварталындағы жеке тұрғын үйлерді салу кезінде жаңа электрмен жабдықтау желісінің құрылысына – 300 594 мың теңге;</w:t>
      </w:r>
    </w:p>
    <w:p>
      <w:pPr>
        <w:spacing w:after="0"/>
        <w:ind w:left="0"/>
        <w:jc w:val="both"/>
      </w:pPr>
      <w:r>
        <w:rPr>
          <w:rFonts w:ascii="Times New Roman"/>
          <w:b w:val="false"/>
          <w:i w:val="false"/>
          <w:color w:val="000000"/>
          <w:sz w:val="28"/>
        </w:rPr>
        <w:t>
      4) Қандыағаш қаласының Нұрлы- Көш шағын ауданындағы жеке тұрғын үйлерді салу кезінде жаңа электрмен жабдықтау желісінің құрылысына (2 кезең) – 358 132 мың теңге;</w:t>
      </w:r>
    </w:p>
    <w:p>
      <w:pPr>
        <w:spacing w:after="0"/>
        <w:ind w:left="0"/>
        <w:jc w:val="both"/>
      </w:pPr>
      <w:r>
        <w:rPr>
          <w:rFonts w:ascii="Times New Roman"/>
          <w:b w:val="false"/>
          <w:i w:val="false"/>
          <w:color w:val="000000"/>
          <w:sz w:val="28"/>
        </w:rPr>
        <w:t>
      5) Қандыағаш қаласының Нұрлы- Көш шағын ауданындағы жеке тұрғын үйлерді салу кезінде жаңа сумен жабдықтау желісінің құрылысына (2 кезек) – 161 559 мың теңге;</w:t>
      </w:r>
    </w:p>
    <w:p>
      <w:pPr>
        <w:spacing w:after="0"/>
        <w:ind w:left="0"/>
        <w:jc w:val="both"/>
      </w:pPr>
      <w:r>
        <w:rPr>
          <w:rFonts w:ascii="Times New Roman"/>
          <w:b w:val="false"/>
          <w:i w:val="false"/>
          <w:color w:val="000000"/>
          <w:sz w:val="28"/>
        </w:rPr>
        <w:t>
      6) Ембі қаласының Ж.Тлепбергенов көшесінің автомобиль жолының құрылысына – 207 347 мың теңге;</w:t>
      </w:r>
    </w:p>
    <w:p>
      <w:pPr>
        <w:spacing w:after="0"/>
        <w:ind w:left="0"/>
        <w:jc w:val="both"/>
      </w:pPr>
      <w:r>
        <w:rPr>
          <w:rFonts w:ascii="Times New Roman"/>
          <w:b w:val="false"/>
          <w:i w:val="false"/>
          <w:color w:val="000000"/>
          <w:sz w:val="28"/>
        </w:rPr>
        <w:t>
      7) Қандыағаш қаласының Самал шағын ауданындағы автомобиль жолының құрылысына – 266 711 мың теңге;</w:t>
      </w:r>
    </w:p>
    <w:p>
      <w:pPr>
        <w:spacing w:after="0"/>
        <w:ind w:left="0"/>
        <w:jc w:val="both"/>
      </w:pPr>
      <w:r>
        <w:rPr>
          <w:rFonts w:ascii="Times New Roman"/>
          <w:b w:val="false"/>
          <w:i w:val="false"/>
          <w:color w:val="000000"/>
          <w:sz w:val="28"/>
        </w:rPr>
        <w:t>
      8) Құмсай ауылындағы су жүйелері мен ғимараттарының құрылысын салуға - 328 217 мың теңге;</w:t>
      </w:r>
    </w:p>
    <w:p>
      <w:pPr>
        <w:spacing w:after="0"/>
        <w:ind w:left="0"/>
        <w:jc w:val="both"/>
      </w:pPr>
      <w:r>
        <w:rPr>
          <w:rFonts w:ascii="Times New Roman"/>
          <w:b w:val="false"/>
          <w:i w:val="false"/>
          <w:color w:val="000000"/>
          <w:sz w:val="28"/>
        </w:rPr>
        <w:t>
      9) Жарық ауылындағы су жүйелері мен ғимараттарының құрылысын салуға - 358 135 мың теңге;</w:t>
      </w:r>
    </w:p>
    <w:p>
      <w:pPr>
        <w:spacing w:after="0"/>
        <w:ind w:left="0"/>
        <w:jc w:val="both"/>
      </w:pPr>
      <w:r>
        <w:rPr>
          <w:rFonts w:ascii="Times New Roman"/>
          <w:b w:val="false"/>
          <w:i w:val="false"/>
          <w:color w:val="000000"/>
          <w:sz w:val="28"/>
        </w:rPr>
        <w:t>
      10) Талдысай ауылындағы су жүйелері мен ғимараттарының құрылысын салуға - 226 669 мың теңге;</w:t>
      </w:r>
    </w:p>
    <w:p>
      <w:pPr>
        <w:spacing w:after="0"/>
        <w:ind w:left="0"/>
        <w:jc w:val="both"/>
      </w:pPr>
      <w:r>
        <w:rPr>
          <w:rFonts w:ascii="Times New Roman"/>
          <w:b w:val="false"/>
          <w:i w:val="false"/>
          <w:color w:val="000000"/>
          <w:sz w:val="28"/>
        </w:rPr>
        <w:t>
      11) Басшилі ауылындағы су жүйелері мен ғимараттарының құрылысын салуға - 342 256 мың теңге;</w:t>
      </w:r>
    </w:p>
    <w:p>
      <w:pPr>
        <w:spacing w:after="0"/>
        <w:ind w:left="0"/>
        <w:jc w:val="both"/>
      </w:pPr>
      <w:r>
        <w:rPr>
          <w:rFonts w:ascii="Times New Roman"/>
          <w:b w:val="false"/>
          <w:i w:val="false"/>
          <w:color w:val="000000"/>
          <w:sz w:val="28"/>
        </w:rPr>
        <w:t>
      12) Ұлттық қордан халықтың әлеуметтік осал топтары және (немесе) аз қамтылған көп балалы отбасылар үшін коммуналдық тұрғын үй қорының тұрғын үйін сатып алуға - 33 400 мың теңге.</w:t>
      </w:r>
    </w:p>
    <w:p>
      <w:pPr>
        <w:spacing w:after="0"/>
        <w:ind w:left="0"/>
        <w:jc w:val="both"/>
      </w:pPr>
      <w:r>
        <w:rPr>
          <w:rFonts w:ascii="Times New Roman"/>
          <w:b w:val="false"/>
          <w:i w:val="false"/>
          <w:color w:val="000000"/>
          <w:sz w:val="28"/>
        </w:rPr>
        <w:t>
      Аталған соманы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тармақ жаңа редакцияда - Ақтөбе облысы Мұғалжар аудандық мәслихатының 24.11.2021 </w:t>
      </w:r>
      <w:r>
        <w:rPr>
          <w:rFonts w:ascii="Times New Roman"/>
          <w:b w:val="false"/>
          <w:i w:val="false"/>
          <w:color w:val="000000"/>
          <w:sz w:val="28"/>
        </w:rPr>
        <w:t>№ 97</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9. 2021 жылға арналған аудандық бюджетіне республикалық бюджеттен нысаналы ағымдағы трансферттер түскені ескерілсін:</w:t>
      </w:r>
    </w:p>
    <w:bookmarkEnd w:id="9"/>
    <w:p>
      <w:pPr>
        <w:spacing w:after="0"/>
        <w:ind w:left="0"/>
        <w:jc w:val="both"/>
      </w:pPr>
      <w:r>
        <w:rPr>
          <w:rFonts w:ascii="Times New Roman"/>
          <w:b w:val="false"/>
          <w:i w:val="false"/>
          <w:color w:val="000000"/>
          <w:sz w:val="28"/>
        </w:rPr>
        <w:t>
      Қандыағаш қаласының Самал шағын ауданының 9-10 кварталдарындағы жеке тұрғын үйлерді газбен жабдықтау жаңа желісінің құрылысына – 320 503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тармақ жаңа редакцияда - Ақтөбе облысы Мұғалжар аудандық мәслихатының 24.11.2021 </w:t>
      </w:r>
      <w:r>
        <w:rPr>
          <w:rFonts w:ascii="Times New Roman"/>
          <w:b w:val="false"/>
          <w:i w:val="false"/>
          <w:color w:val="000000"/>
          <w:sz w:val="28"/>
        </w:rPr>
        <w:t>№ 97</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10. 2021 жылға арналған аудандық бюджетіне облыстық бюджеттен нысаналы ағымдағы трансферттер түскені ескерілсін:</w:t>
      </w:r>
    </w:p>
    <w:bookmarkEnd w:id="10"/>
    <w:p>
      <w:pPr>
        <w:spacing w:after="0"/>
        <w:ind w:left="0"/>
        <w:jc w:val="both"/>
      </w:pPr>
      <w:r>
        <w:rPr>
          <w:rFonts w:ascii="Times New Roman"/>
          <w:b w:val="false"/>
          <w:i w:val="false"/>
          <w:color w:val="000000"/>
          <w:sz w:val="28"/>
        </w:rPr>
        <w:t>
      1) мемлекеттік атаулы әлеуметтік көмек төлеуге – 25 350 мың теңге;</w:t>
      </w:r>
    </w:p>
    <w:p>
      <w:pPr>
        <w:spacing w:after="0"/>
        <w:ind w:left="0"/>
        <w:jc w:val="both"/>
      </w:pPr>
      <w:r>
        <w:rPr>
          <w:rFonts w:ascii="Times New Roman"/>
          <w:b w:val="false"/>
          <w:i w:val="false"/>
          <w:color w:val="000000"/>
          <w:sz w:val="28"/>
        </w:rPr>
        <w:t>
      2) балаларға кепілдендірілген әлеуметтік пакет – 2 071 мың теңге;</w:t>
      </w:r>
    </w:p>
    <w:p>
      <w:pPr>
        <w:spacing w:after="0"/>
        <w:ind w:left="0"/>
        <w:jc w:val="both"/>
      </w:pPr>
      <w:r>
        <w:rPr>
          <w:rFonts w:ascii="Times New Roman"/>
          <w:b w:val="false"/>
          <w:i w:val="false"/>
          <w:color w:val="000000"/>
          <w:sz w:val="28"/>
        </w:rPr>
        <w:t>
      3) халықты жұмыспен қамтуға жәрдемдесуге – 13 038 мың теңге;</w:t>
      </w:r>
    </w:p>
    <w:p>
      <w:pPr>
        <w:spacing w:after="0"/>
        <w:ind w:left="0"/>
        <w:jc w:val="both"/>
      </w:pPr>
      <w:r>
        <w:rPr>
          <w:rFonts w:ascii="Times New Roman"/>
          <w:b w:val="false"/>
          <w:i w:val="false"/>
          <w:color w:val="000000"/>
          <w:sz w:val="28"/>
        </w:rPr>
        <w:t>
      4) нәтижелі жұмыспен қамтуды және жаппай кәсіпкерлікті дамытуға, жұмысшы кадрларды қысқа мерзімді кәсіптік оқытуға - 27 413 мың теңге;</w:t>
      </w:r>
    </w:p>
    <w:p>
      <w:pPr>
        <w:spacing w:after="0"/>
        <w:ind w:left="0"/>
        <w:jc w:val="both"/>
      </w:pPr>
      <w:r>
        <w:rPr>
          <w:rFonts w:ascii="Times New Roman"/>
          <w:b w:val="false"/>
          <w:i w:val="false"/>
          <w:color w:val="000000"/>
          <w:sz w:val="28"/>
        </w:rPr>
        <w:t>
      5) көп қабатты тұрғын үйлерді күрделі жөндеуге – 413 819 мың теңге;</w:t>
      </w:r>
    </w:p>
    <w:p>
      <w:pPr>
        <w:spacing w:after="0"/>
        <w:ind w:left="0"/>
        <w:jc w:val="both"/>
      </w:pPr>
      <w:r>
        <w:rPr>
          <w:rFonts w:ascii="Times New Roman"/>
          <w:b w:val="false"/>
          <w:i w:val="false"/>
          <w:color w:val="000000"/>
          <w:sz w:val="28"/>
        </w:rPr>
        <w:t>
      6) "Ауыл-Ел бесігі" жобасы шеңберінде ауылдық елді мекендердегі әлеуметтік және инженерлік инфрақұрылымын жақсарту бойынша іс-шараларды іске асыруға – 210 867 мың теңге;</w:t>
      </w:r>
    </w:p>
    <w:p>
      <w:pPr>
        <w:spacing w:after="0"/>
        <w:ind w:left="0"/>
        <w:jc w:val="both"/>
      </w:pPr>
      <w:r>
        <w:rPr>
          <w:rFonts w:ascii="Times New Roman"/>
          <w:b w:val="false"/>
          <w:i w:val="false"/>
          <w:color w:val="000000"/>
          <w:sz w:val="28"/>
        </w:rPr>
        <w:t>
      7) мүгедектердің құқықтарын қамтамасыз етуге және өмір сүру сапасын жақсартуға – 23 062 мың теңге;</w:t>
      </w:r>
    </w:p>
    <w:p>
      <w:pPr>
        <w:spacing w:after="0"/>
        <w:ind w:left="0"/>
        <w:jc w:val="both"/>
      </w:pPr>
      <w:r>
        <w:rPr>
          <w:rFonts w:ascii="Times New Roman"/>
          <w:b w:val="false"/>
          <w:i w:val="false"/>
          <w:color w:val="000000"/>
          <w:sz w:val="28"/>
        </w:rPr>
        <w:t>
      8) аудандық маңызы бар автомобиль жолдарын және елді-мекендердің көшелерін күрделі және орташа жөндеуге - 42 315 мың теңге.</w:t>
      </w:r>
    </w:p>
    <w:p>
      <w:pPr>
        <w:spacing w:after="0"/>
        <w:ind w:left="0"/>
        <w:jc w:val="both"/>
      </w:pPr>
      <w:r>
        <w:rPr>
          <w:rFonts w:ascii="Times New Roman"/>
          <w:b w:val="false"/>
          <w:i w:val="false"/>
          <w:color w:val="000000"/>
          <w:sz w:val="28"/>
        </w:rPr>
        <w:t>
      Аталған соманы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 тармақ жаңа редакцияда - Ақтөбе облысы Мұғалжар аудандық мәслихатының 24.11.2021 </w:t>
      </w:r>
      <w:r>
        <w:rPr>
          <w:rFonts w:ascii="Times New Roman"/>
          <w:b w:val="false"/>
          <w:i w:val="false"/>
          <w:color w:val="000000"/>
          <w:sz w:val="28"/>
        </w:rPr>
        <w:t>№ 97</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11. 2021 жылға арналған аудандық бюджетіне облыстық бюджеттен дамуға нысаналы трансферттер түскені ескерілсін:</w:t>
      </w:r>
    </w:p>
    <w:bookmarkEnd w:id="11"/>
    <w:p>
      <w:pPr>
        <w:spacing w:after="0"/>
        <w:ind w:left="0"/>
        <w:jc w:val="both"/>
      </w:pPr>
      <w:r>
        <w:rPr>
          <w:rFonts w:ascii="Times New Roman"/>
          <w:b w:val="false"/>
          <w:i w:val="false"/>
          <w:color w:val="000000"/>
          <w:sz w:val="28"/>
        </w:rPr>
        <w:t>
      1) Құмсай ауылындағы су жүйелері мен ғимараттарының құрылысын салуға - 27 351 мың теңге;</w:t>
      </w:r>
    </w:p>
    <w:p>
      <w:pPr>
        <w:spacing w:after="0"/>
        <w:ind w:left="0"/>
        <w:jc w:val="both"/>
      </w:pPr>
      <w:r>
        <w:rPr>
          <w:rFonts w:ascii="Times New Roman"/>
          <w:b w:val="false"/>
          <w:i w:val="false"/>
          <w:color w:val="000000"/>
          <w:sz w:val="28"/>
        </w:rPr>
        <w:t>
      2) Жарық ауылындағы су жүйелері мен ғимараттарының құрылысын салуға - 80 288 мың теңге;</w:t>
      </w:r>
    </w:p>
    <w:p>
      <w:pPr>
        <w:spacing w:after="0"/>
        <w:ind w:left="0"/>
        <w:jc w:val="both"/>
      </w:pPr>
      <w:r>
        <w:rPr>
          <w:rFonts w:ascii="Times New Roman"/>
          <w:b w:val="false"/>
          <w:i w:val="false"/>
          <w:color w:val="000000"/>
          <w:sz w:val="28"/>
        </w:rPr>
        <w:t>
      3) Талдысай ауылындағы су жүйелері мен ғимараттарының құрылысын салуға - 50 979 мың теңге;</w:t>
      </w:r>
    </w:p>
    <w:p>
      <w:pPr>
        <w:spacing w:after="0"/>
        <w:ind w:left="0"/>
        <w:jc w:val="both"/>
      </w:pPr>
      <w:r>
        <w:rPr>
          <w:rFonts w:ascii="Times New Roman"/>
          <w:b w:val="false"/>
          <w:i w:val="false"/>
          <w:color w:val="000000"/>
          <w:sz w:val="28"/>
        </w:rPr>
        <w:t>
      4) Басшилі ауылындағы су жүйелері мен ғимараттарының құрылысын салуға – 76 725 мың теңге;</w:t>
      </w:r>
    </w:p>
    <w:p>
      <w:pPr>
        <w:spacing w:after="0"/>
        <w:ind w:left="0"/>
        <w:jc w:val="both"/>
      </w:pPr>
      <w:r>
        <w:rPr>
          <w:rFonts w:ascii="Times New Roman"/>
          <w:b w:val="false"/>
          <w:i w:val="false"/>
          <w:color w:val="000000"/>
          <w:sz w:val="28"/>
        </w:rPr>
        <w:t>
      5) Ембі қаласының Ж.Тлепбергенов көшесінің автомобиль жолының құрылысына – 22 221 мың теңге;</w:t>
      </w:r>
    </w:p>
    <w:p>
      <w:pPr>
        <w:spacing w:after="0"/>
        <w:ind w:left="0"/>
        <w:jc w:val="both"/>
      </w:pPr>
      <w:r>
        <w:rPr>
          <w:rFonts w:ascii="Times New Roman"/>
          <w:b w:val="false"/>
          <w:i w:val="false"/>
          <w:color w:val="000000"/>
          <w:sz w:val="28"/>
        </w:rPr>
        <w:t>
      6) Қандыағаш қаласының Самал шағын ауданындағы автомобиль жолының құрылысына – 26 624 мың теңге;</w:t>
      </w:r>
    </w:p>
    <w:p>
      <w:pPr>
        <w:spacing w:after="0"/>
        <w:ind w:left="0"/>
        <w:jc w:val="both"/>
      </w:pPr>
      <w:r>
        <w:rPr>
          <w:rFonts w:ascii="Times New Roman"/>
          <w:b w:val="false"/>
          <w:i w:val="false"/>
          <w:color w:val="000000"/>
          <w:sz w:val="28"/>
        </w:rPr>
        <w:t>
      7) Қандыағаш қаласының Нұрлы- Көш шағын ауданындағы жеке тұрғын үйлерді салу кезінде жаңа сумен жабдықтау желісінің құрылысына (2 кезек) – 16 147,7 мың теңге;</w:t>
      </w:r>
    </w:p>
    <w:p>
      <w:pPr>
        <w:spacing w:after="0"/>
        <w:ind w:left="0"/>
        <w:jc w:val="both"/>
      </w:pPr>
      <w:r>
        <w:rPr>
          <w:rFonts w:ascii="Times New Roman"/>
          <w:b w:val="false"/>
          <w:i w:val="false"/>
          <w:color w:val="000000"/>
          <w:sz w:val="28"/>
        </w:rPr>
        <w:t>
      8) Қандыағаш қаласының Самал шағын ауданының 10-кварталындағы жеке тұрғын үйлерді салу кезінде сумен жабдықтау жаңа желісінің құрылысына – 30 044,1 мың теңге;</w:t>
      </w:r>
    </w:p>
    <w:p>
      <w:pPr>
        <w:spacing w:after="0"/>
        <w:ind w:left="0"/>
        <w:jc w:val="both"/>
      </w:pPr>
      <w:r>
        <w:rPr>
          <w:rFonts w:ascii="Times New Roman"/>
          <w:b w:val="false"/>
          <w:i w:val="false"/>
          <w:color w:val="000000"/>
          <w:sz w:val="28"/>
        </w:rPr>
        <w:t>
      9) Қандыағаш қаласының Нұрлы - Көш шағын ауданындағы жеке тұрғын үйлерді салу кезінде жаңа электрмен жабдықтау желісінің құрылысына (2 кезең) – 35 794,2 мың теңге;</w:t>
      </w:r>
    </w:p>
    <w:p>
      <w:pPr>
        <w:spacing w:after="0"/>
        <w:ind w:left="0"/>
        <w:jc w:val="both"/>
      </w:pPr>
      <w:r>
        <w:rPr>
          <w:rFonts w:ascii="Times New Roman"/>
          <w:b w:val="false"/>
          <w:i w:val="false"/>
          <w:color w:val="000000"/>
          <w:sz w:val="28"/>
        </w:rPr>
        <w:t>
      10) Қандыағаш қаласының Самал шағын ауданының 9-10 кварталдарындағы жаңа жеке тұрғын үйлерді жаңа газбен жабдықтау желісінің құрылысына – 22 212 мың теңге;</w:t>
      </w:r>
    </w:p>
    <w:p>
      <w:pPr>
        <w:spacing w:after="0"/>
        <w:ind w:left="0"/>
        <w:jc w:val="both"/>
      </w:pPr>
      <w:r>
        <w:rPr>
          <w:rFonts w:ascii="Times New Roman"/>
          <w:b w:val="false"/>
          <w:i w:val="false"/>
          <w:color w:val="000000"/>
          <w:sz w:val="28"/>
        </w:rPr>
        <w:t>
      11) Ембі қаласындағы биотазарту ғимараттарын жаңғыртуға – 99 564 мың теңге;</w:t>
      </w:r>
    </w:p>
    <w:p>
      <w:pPr>
        <w:spacing w:after="0"/>
        <w:ind w:left="0"/>
        <w:jc w:val="both"/>
      </w:pPr>
      <w:r>
        <w:rPr>
          <w:rFonts w:ascii="Times New Roman"/>
          <w:b w:val="false"/>
          <w:i w:val="false"/>
          <w:color w:val="000000"/>
          <w:sz w:val="28"/>
        </w:rPr>
        <w:t>
      12) Еңбек ауылдық округі Басшили ауылындағы Ынтымақ көшесіндегі (№ 315 разъезд) жеткізілім және елді мекенішілік газ құбырының құрылысына - 25 686 мың теңге.</w:t>
      </w:r>
    </w:p>
    <w:p>
      <w:pPr>
        <w:spacing w:after="0"/>
        <w:ind w:left="0"/>
        <w:jc w:val="both"/>
      </w:pPr>
      <w:r>
        <w:rPr>
          <w:rFonts w:ascii="Times New Roman"/>
          <w:b w:val="false"/>
          <w:i w:val="false"/>
          <w:color w:val="000000"/>
          <w:sz w:val="28"/>
        </w:rPr>
        <w:t>
      Аталған соманы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 тармақ жаңа редакцияда - Ақтөбе облысы Мұғалжар аудандық мәслихатының 24.11.2021 </w:t>
      </w:r>
      <w:r>
        <w:rPr>
          <w:rFonts w:ascii="Times New Roman"/>
          <w:b w:val="false"/>
          <w:i w:val="false"/>
          <w:color w:val="000000"/>
          <w:sz w:val="28"/>
        </w:rPr>
        <w:t>№ 97</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12. 2021 жылға арналған аудандық бюджетте аудандық бюджеттен қала, ауыл, ауылдық округтер бюджетіне берілетін субвенция көлемдері 1330 425,0 мың теңге қарастырылғаны ескерілсін:</w:t>
      </w:r>
    </w:p>
    <w:bookmarkEnd w:id="12"/>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Қандыағаш қаласы әкімі аппараты – 449 289,0 мың теңге;</w:t>
      </w:r>
    </w:p>
    <w:p>
      <w:pPr>
        <w:spacing w:after="0"/>
        <w:ind w:left="0"/>
        <w:jc w:val="both"/>
      </w:pPr>
      <w:r>
        <w:rPr>
          <w:rFonts w:ascii="Times New Roman"/>
          <w:b w:val="false"/>
          <w:i w:val="false"/>
          <w:color w:val="000000"/>
          <w:sz w:val="28"/>
        </w:rPr>
        <w:t>
      Ембі қаласы әкімі аппараты – 151 723,0 мың теңге;</w:t>
      </w:r>
    </w:p>
    <w:p>
      <w:pPr>
        <w:spacing w:after="0"/>
        <w:ind w:left="0"/>
        <w:jc w:val="both"/>
      </w:pPr>
      <w:r>
        <w:rPr>
          <w:rFonts w:ascii="Times New Roman"/>
          <w:b w:val="false"/>
          <w:i w:val="false"/>
          <w:color w:val="000000"/>
          <w:sz w:val="28"/>
        </w:rPr>
        <w:t>
      Жем қаласы әкімі аппараты – 72 275,0 мың теңге;</w:t>
      </w:r>
    </w:p>
    <w:p>
      <w:pPr>
        <w:spacing w:after="0"/>
        <w:ind w:left="0"/>
        <w:jc w:val="both"/>
      </w:pPr>
      <w:r>
        <w:rPr>
          <w:rFonts w:ascii="Times New Roman"/>
          <w:b w:val="false"/>
          <w:i w:val="false"/>
          <w:color w:val="000000"/>
          <w:sz w:val="28"/>
        </w:rPr>
        <w:t>
      Ақкемер ауылдық округі әкімі аппараты - 67 655,0 мың теңге;</w:t>
      </w:r>
    </w:p>
    <w:p>
      <w:pPr>
        <w:spacing w:after="0"/>
        <w:ind w:left="0"/>
        <w:jc w:val="both"/>
      </w:pPr>
      <w:r>
        <w:rPr>
          <w:rFonts w:ascii="Times New Roman"/>
          <w:b w:val="false"/>
          <w:i w:val="false"/>
          <w:color w:val="000000"/>
          <w:sz w:val="28"/>
        </w:rPr>
        <w:t>
      Батпақкөл ауылдық округі әкімі аппараты – 94 521,0 мың теңге;</w:t>
      </w:r>
    </w:p>
    <w:p>
      <w:pPr>
        <w:spacing w:after="0"/>
        <w:ind w:left="0"/>
        <w:jc w:val="both"/>
      </w:pPr>
      <w:r>
        <w:rPr>
          <w:rFonts w:ascii="Times New Roman"/>
          <w:b w:val="false"/>
          <w:i w:val="false"/>
          <w:color w:val="000000"/>
          <w:sz w:val="28"/>
        </w:rPr>
        <w:t>
      Еңбек ауылдық округі әкімі аппараты – 47 145,0 мың теңге;</w:t>
      </w:r>
    </w:p>
    <w:p>
      <w:pPr>
        <w:spacing w:after="0"/>
        <w:ind w:left="0"/>
        <w:jc w:val="both"/>
      </w:pPr>
      <w:r>
        <w:rPr>
          <w:rFonts w:ascii="Times New Roman"/>
          <w:b w:val="false"/>
          <w:i w:val="false"/>
          <w:color w:val="000000"/>
          <w:sz w:val="28"/>
        </w:rPr>
        <w:t>
      Мұғалжар ауылы әкімі аппараты – 98 609,0 мың теңге</w:t>
      </w:r>
    </w:p>
    <w:p>
      <w:pPr>
        <w:spacing w:after="0"/>
        <w:ind w:left="0"/>
        <w:jc w:val="both"/>
      </w:pPr>
      <w:r>
        <w:rPr>
          <w:rFonts w:ascii="Times New Roman"/>
          <w:b w:val="false"/>
          <w:i w:val="false"/>
          <w:color w:val="000000"/>
          <w:sz w:val="28"/>
        </w:rPr>
        <w:t>
      Ащысай ауылдық округі әкімі аппараты - 19 704,0 мың теңге;</w:t>
      </w:r>
    </w:p>
    <w:p>
      <w:pPr>
        <w:spacing w:after="0"/>
        <w:ind w:left="0"/>
        <w:jc w:val="both"/>
      </w:pPr>
      <w:r>
        <w:rPr>
          <w:rFonts w:ascii="Times New Roman"/>
          <w:b w:val="false"/>
          <w:i w:val="false"/>
          <w:color w:val="000000"/>
          <w:sz w:val="28"/>
        </w:rPr>
        <w:t>
      Егіндібұлақ ауылдық округі әкімі аппараты - 43 877,0 мың теңге;</w:t>
      </w:r>
    </w:p>
    <w:p>
      <w:pPr>
        <w:spacing w:after="0"/>
        <w:ind w:left="0"/>
        <w:jc w:val="both"/>
      </w:pPr>
      <w:r>
        <w:rPr>
          <w:rFonts w:ascii="Times New Roman"/>
          <w:b w:val="false"/>
          <w:i w:val="false"/>
          <w:color w:val="000000"/>
          <w:sz w:val="28"/>
        </w:rPr>
        <w:t>
      Қ. Жұбанов атындағы ауылдық округі әкімі аппараты - 45 103,0 мың теңге;</w:t>
      </w:r>
    </w:p>
    <w:p>
      <w:pPr>
        <w:spacing w:after="0"/>
        <w:ind w:left="0"/>
        <w:jc w:val="both"/>
      </w:pPr>
      <w:r>
        <w:rPr>
          <w:rFonts w:ascii="Times New Roman"/>
          <w:b w:val="false"/>
          <w:i w:val="false"/>
          <w:color w:val="000000"/>
          <w:sz w:val="28"/>
        </w:rPr>
        <w:t>
      Жұрын ауылдық округі әкімі аппараты - 51 522,0 мың теңге;</w:t>
      </w:r>
    </w:p>
    <w:p>
      <w:pPr>
        <w:spacing w:after="0"/>
        <w:ind w:left="0"/>
        <w:jc w:val="both"/>
      </w:pPr>
      <w:r>
        <w:rPr>
          <w:rFonts w:ascii="Times New Roman"/>
          <w:b w:val="false"/>
          <w:i w:val="false"/>
          <w:color w:val="000000"/>
          <w:sz w:val="28"/>
        </w:rPr>
        <w:t>
      Қайынды ауылдық округі әкімі аппараты - 43 137,0 мың теңге;</w:t>
      </w:r>
    </w:p>
    <w:p>
      <w:pPr>
        <w:spacing w:after="0"/>
        <w:ind w:left="0"/>
        <w:jc w:val="both"/>
      </w:pPr>
      <w:r>
        <w:rPr>
          <w:rFonts w:ascii="Times New Roman"/>
          <w:b w:val="false"/>
          <w:i w:val="false"/>
          <w:color w:val="000000"/>
          <w:sz w:val="28"/>
        </w:rPr>
        <w:t>
      Құмжарған ауылдық округі әкімі аппараты - 53 813,0 мың теңге;</w:t>
      </w:r>
    </w:p>
    <w:p>
      <w:pPr>
        <w:spacing w:after="0"/>
        <w:ind w:left="0"/>
        <w:jc w:val="both"/>
      </w:pPr>
      <w:r>
        <w:rPr>
          <w:rFonts w:ascii="Times New Roman"/>
          <w:b w:val="false"/>
          <w:i w:val="false"/>
          <w:color w:val="000000"/>
          <w:sz w:val="28"/>
        </w:rPr>
        <w:t>
      Құмсай ауылдық округі әкімі аппараты - 50 560,0 мың теңге;</w:t>
      </w:r>
    </w:p>
    <w:p>
      <w:pPr>
        <w:spacing w:after="0"/>
        <w:ind w:left="0"/>
        <w:jc w:val="both"/>
      </w:pPr>
      <w:r>
        <w:rPr>
          <w:rFonts w:ascii="Times New Roman"/>
          <w:b w:val="false"/>
          <w:i w:val="false"/>
          <w:color w:val="000000"/>
          <w:sz w:val="28"/>
        </w:rPr>
        <w:t>
      Талдысай ауылдық округі әкімі аппараты – 41 492,0 мың теңге.</w:t>
      </w:r>
    </w:p>
    <w:bookmarkStart w:name="z15" w:id="13"/>
    <w:p>
      <w:pPr>
        <w:spacing w:after="0"/>
        <w:ind w:left="0"/>
        <w:jc w:val="both"/>
      </w:pPr>
      <w:r>
        <w:rPr>
          <w:rFonts w:ascii="Times New Roman"/>
          <w:b w:val="false"/>
          <w:i w:val="false"/>
          <w:color w:val="000000"/>
          <w:sz w:val="28"/>
        </w:rPr>
        <w:t>
      13. 2021 жылға ауданның жергілікті атқарушы органының резерві - 2 304 мың теңге сомасында бекітілсін.</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 тармақ жаңа редакцияда - Ақтөбе облысы Мұғалжар аудандық мәслихатының 24.11.2021 </w:t>
      </w:r>
      <w:r>
        <w:rPr>
          <w:rFonts w:ascii="Times New Roman"/>
          <w:b w:val="false"/>
          <w:i w:val="false"/>
          <w:color w:val="000000"/>
          <w:sz w:val="28"/>
        </w:rPr>
        <w:t>№ 97</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xml:space="preserve">
      14. Аудандық маңызы бар қала, ауыл, кент, ауылдық округ әкімдерінің аппараттарының 2021 жылға бюджеттік бағдарламалары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14"/>
    <w:bookmarkStart w:name="z17" w:id="15"/>
    <w:p>
      <w:pPr>
        <w:spacing w:after="0"/>
        <w:ind w:left="0"/>
        <w:jc w:val="both"/>
      </w:pPr>
      <w:r>
        <w:rPr>
          <w:rFonts w:ascii="Times New Roman"/>
          <w:b w:val="false"/>
          <w:i w:val="false"/>
          <w:color w:val="000000"/>
          <w:sz w:val="28"/>
        </w:rPr>
        <w:t>
      15. "Мұғалжар аудандық мәслихат аппараты" мемлекеттік мекемесі заңнамада белгіленген тәртіппен осы шешімді Ақтөбе облысының Әділет департаментінде мемлекеттік тіркеуді.</w:t>
      </w:r>
    </w:p>
    <w:bookmarkEnd w:id="15"/>
    <w:bookmarkStart w:name="z18" w:id="16"/>
    <w:p>
      <w:pPr>
        <w:spacing w:after="0"/>
        <w:ind w:left="0"/>
        <w:jc w:val="both"/>
      </w:pPr>
      <w:r>
        <w:rPr>
          <w:rFonts w:ascii="Times New Roman"/>
          <w:b w:val="false"/>
          <w:i w:val="false"/>
          <w:color w:val="000000"/>
          <w:sz w:val="28"/>
        </w:rPr>
        <w:t>
      16. Осы шешім 2021 жылдың 1 қаңтарынан бастап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p>
          <w:p>
            <w:pPr>
              <w:spacing w:after="20"/>
              <w:ind w:left="20"/>
              <w:jc w:val="both"/>
            </w:pP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 2020 жылғы 25 желтоқсандағы № 533 шешіміне 1 қосымша</w:t>
            </w:r>
          </w:p>
        </w:tc>
      </w:tr>
    </w:tbl>
    <w:p>
      <w:pPr>
        <w:spacing w:after="0"/>
        <w:ind w:left="0"/>
        <w:jc w:val="left"/>
      </w:pPr>
      <w:r>
        <w:rPr>
          <w:rFonts w:ascii="Times New Roman"/>
          <w:b/>
          <w:i w:val="false"/>
          <w:color w:val="000000"/>
        </w:rPr>
        <w:t xml:space="preserve"> 2021 жылға арналған Мұғалжар аудандық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Мұғалжар аудандық мәслихатының 24.11.2021 </w:t>
      </w:r>
      <w:r>
        <w:rPr>
          <w:rFonts w:ascii="Times New Roman"/>
          <w:b w:val="false"/>
          <w:i w:val="false"/>
          <w:color w:val="ff0000"/>
          <w:sz w:val="28"/>
        </w:rPr>
        <w:t>№ 97</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17 195 211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10 978 906,7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1 106 394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909 033,2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909 033,2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8 824 722,8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8 820 138,8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85 147,8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6 074 549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1 005 329,2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1 005 329,2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5 069 219,8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5 069 219,8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17 214 758,4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622 215,8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363 477,7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327 723,7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200 710,1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1 262 205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3 581 722,3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1 453 814,5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438 326,5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436 049,7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2 092 478,8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2 045 978,8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467 701,9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1 491 862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659 715,5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659 715,5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659 715,5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9 714 420,1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9 714 420,1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9 714 420,1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6 476 922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19 548,3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 2020 жылғы 25 желтоқсандағы № 533 шешіміне 2 қосымша</w:t>
            </w:r>
          </w:p>
        </w:tc>
      </w:tr>
    </w:tbl>
    <w:p>
      <w:pPr>
        <w:spacing w:after="0"/>
        <w:ind w:left="0"/>
        <w:jc w:val="left"/>
      </w:pPr>
      <w:r>
        <w:rPr>
          <w:rFonts w:ascii="Times New Roman"/>
          <w:b/>
          <w:i w:val="false"/>
          <w:color w:val="000000"/>
        </w:rPr>
        <w:t xml:space="preserve"> 2022 жылға арналған Мұғалжар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11 793 144,0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10 495 653,0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710 761,0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687 719,0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659 953,0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659 953,0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8 958 689,0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8 871 930,0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1 173 955,0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1 109 411,0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1 109 411,0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64 544,0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11 793 144,0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1 065 648,0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9 524 070,0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9 524 070,0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9 524 070,0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5 793 359,0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1 342 711,0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84 440,0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 2020 жылғы 25 желтоқсандағы № 533 шешіміне 3 қосымша</w:t>
            </w:r>
          </w:p>
        </w:tc>
      </w:tr>
    </w:tbl>
    <w:p>
      <w:pPr>
        <w:spacing w:after="0"/>
        <w:ind w:left="0"/>
        <w:jc w:val="left"/>
      </w:pPr>
      <w:r>
        <w:rPr>
          <w:rFonts w:ascii="Times New Roman"/>
          <w:b/>
          <w:i w:val="false"/>
          <w:color w:val="000000"/>
        </w:rPr>
        <w:t xml:space="preserve"> 2023 жылға арналған Мұғалжар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11 923 616,0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10 613 204,0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771 378,0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706 149,0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706 149,0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8 961 116,0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8 869 109,0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165 852,0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1 215 388,0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1 150 844,0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1 150 844,0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64 544,0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11 923 616,0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1 085 648,0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9 610 887,0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9 610 887,0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9 610 887,0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5 763 359,0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1 340 528,0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122 404,0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 2020 жылғы 25 желтоқсандағы № 533 шешіміне 4 қосымша</w:t>
            </w:r>
          </w:p>
        </w:tc>
      </w:tr>
    </w:tbl>
    <w:p>
      <w:pPr>
        <w:spacing w:after="0"/>
        <w:ind w:left="0"/>
        <w:jc w:val="left"/>
      </w:pPr>
      <w:r>
        <w:rPr>
          <w:rFonts w:ascii="Times New Roman"/>
          <w:b/>
          <w:i w:val="false"/>
          <w:color w:val="000000"/>
        </w:rPr>
        <w:t xml:space="preserve"> Аудандық маңызы бар қала, ауыл, кент, ауылдық округ әкімінің аппараттарының 2021 жылға бюджеттік бағдарламалары</w:t>
      </w:r>
    </w:p>
    <w:p>
      <w:pPr>
        <w:spacing w:after="0"/>
        <w:ind w:left="0"/>
        <w:jc w:val="both"/>
      </w:pPr>
      <w:r>
        <w:rPr>
          <w:rFonts w:ascii="Times New Roman"/>
          <w:b w:val="false"/>
          <w:i w:val="false"/>
          <w:color w:val="ff0000"/>
          <w:sz w:val="28"/>
        </w:rPr>
        <w:t xml:space="preserve">
      Ескерту. 4 қосымша жаңа редакцияда - Ақтөбе облысы Мұғалжар аудандық мәслихатының 24.11.2021 </w:t>
      </w:r>
      <w:r>
        <w:rPr>
          <w:rFonts w:ascii="Times New Roman"/>
          <w:b w:val="false"/>
          <w:i w:val="false"/>
          <w:color w:val="ff0000"/>
          <w:sz w:val="28"/>
        </w:rPr>
        <w:t>№ 97</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ауылдық округтер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Қандыағаш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Ембі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Ақкемер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Батпақкөл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ауылдық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Жұрын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Құмжарған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Құмсай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264 821, 8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39 886,3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26 505,8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ауылдарда, кенттерде, ауылдық округтерде автомобиль жолдарының жұмыс істеуін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 "Заңнаманы өзгертуге байланысты жоғары тұрған бюджеттің шығындарын өтеуге төменгі тұрған бюджеттен ағымдағы нысаналы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338 596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437 289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1 330 425</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