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45d9" w14:textId="9624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Құмсай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550 шешімі. Ақтөбе облысының Әділет департаментінде 2021 жылғы 5 қаңтарда № 7912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Құмсай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мынандай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757,4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 абаттандыру және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550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 өзгертуге байланысты жоғарғы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550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 өзгертуге байланысты жоғарғы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