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9c77" w14:textId="c859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Құмжарған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30 желтоқсандағы № 549 шешімі. Ақтөбе облысының Әділет департаментінде 2021 жылғы 5 қаңтарда № 7913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Құмжарған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63 991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65 144,8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1 153,8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1 153,8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Құмжарған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62 511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62 511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62 511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Құмжарған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Құмжарған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