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9116" w14:textId="c5c9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Қайыңды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30 желтоқсандағы № 548 шешімі. Ақтөбе облысының Әділет департаментінде 2021 жылғы 5 қаңтарда № 7916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Қайыңды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54 490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1 107,5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1 107,5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 болып белгіленгені ескерілсін.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