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9356" w14:textId="3c19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Ақкемер ауылдық округі әкімінің 2020 жылғы 1 сәуіріндегі № 26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2020 жылғы 10 желтоқсандағы № 68 шешімі. Ақтөбе облысының Әділет департаментінде 2020 жылғы 14 желтоқсанда № 7796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министрлігі Ветеринариялық бақылау және қадағалау комитетінің Мұғалжар аудандық аумақтық инспекциясы басшысының 2020 жылғы 2 желтоқсанындағы № 02-13-4/256 ұсынысы негізінде, Мұғалжар ауданының Ақкемер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Ақкемер ауылдық округінің Көктөбе ауылында орналасқан "Үміт" шаруа қожалығының аумағында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Ақкемер ауылдық округі әкімінің 2020 жылғы 1 сәуіріндегі № 26 "Шектеу іс-шараларын белгілеу туралы" (нормативтік құқықтық актілерді мемлекеттік тіркеу Тізілімінде № 6961 болып тіркелген, 2020 жылғы 6 сәуірінде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Ақкемер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-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Ақкемер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Кужаньязов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