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c161" w14:textId="ccdc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Кеңқияқ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6 қаңтардағы № 430 шешімі. Ақтөбе облысының Әділет департаментінде 2020 жылғы 17 қаңтарда № 6739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8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Кеңқияқ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222 193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199 568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223 527,5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-1 334,5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1 334,5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Темір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15.09.2020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20.11.2020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Кеңқияқ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iшкi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кәсiпкерлiк және кәсiби қызметтi жүргiзгенi үшiн алынатын алымдар;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Темір аудандық мәслихатының 15.09.2020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Темір аудандық мәслихатының 2019 жылғы 25 желтоқсандағы № 409 "2020-2022 жылдарға арналған Темір аудандық бюджетін бекіту туралы" шешіміне сәйкес аудандық бюджеттен Кеңқияқ ауылдық округ бюджетіне берілген субвенция көлемі 2020 жылға 78 804 мың теңге сомасында көзделген.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Кеңқияқ ауылдық округ бюджетте республикалық бюджеттен ағымдағы нысаналы трансферттердің түсімдері ескерілсін: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18 569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2 700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Кеңқияқ ауылдық округ бюджетте облыстық бюджеттен ағымдағы нысаналы трансферттердің түсімдері ескерілсін: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видеобақылау камераларын орнатуға 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(экологиялық) 10 600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 қызметкерлерінің жыл сайынғы ақылы еңбек демалысының ұзақтығы 42 күнтізбелік күнінен 56 күнге дейін ұлғайтуға 1 104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86 400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 енгізілді - Ақтөбе облысы Темір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2020 жылға арналған Кеңқияқ ауылдық округ бюджетінде аудандық бюджеттен 0 мың теңге сомасында ағымдағы нысаналы трансферт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Кеңқияқ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6-1 тармақпен толықтырылды – Ақтөбе облысы Темір аудандық мәслихатының 15.09.2020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 енгізілді - Ақтөбе облысы Темір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қаңтары № 430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Кеңкияқ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Темір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223 527,5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25 047,2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мен ұйымдардың күрделі шығыстары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мектепке дейінгі тәрбиелеу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ұйымдарында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көрсетуді ұйымдастыру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тапсырысын іске асыруға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кенттерде, ауылдық округтерде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 күрделі және орташа жөндеу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бағдарламасы 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экономикалық дамытуға жәрдемдесу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шараларды іске асыруға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жайластыруды шешуге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іс-шараларды іске асыру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305"/>
        <w:gridCol w:w="305"/>
        <w:gridCol w:w="305"/>
        <w:gridCol w:w="4946"/>
        <w:gridCol w:w="6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6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- 1 334,5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1 334,5 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қаңтардағы № 430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Кеңкияқ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Кеңкияқ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