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5f71" w14:textId="a6f5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Жақсымай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6 қаңтардағы № 428 шешімі. Ақтөбе облысының Әділет департаментінде 2020 жылғы 17 қаңтарда № 6741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8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Жақсымай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71 761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67 318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71 761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енгізіліді  –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15.09.2020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Жақсымай ауылдық округ бюджетінің кірісіне мыналар есептелетін болып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2020 жылғы 1 қаңтардан бастап: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 аудандық мәслихатының 2019 жылға 25 желтоқсандағы № 409 "2020-2022 жылдарға арналған Темір аудандық бюджетін бекіту туралы" шешіміне сәйкес, аудандық бюджеттен Жақсымай ауылдық округ бюджетіне берілген субвенция көлемі 2020 жылға 50 958 мың теңге сомасында көзделген.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Жақсымай ауылдық округ бюджетте республикалық бюджеттен ағымдағы нысаналы трансферттердің түсімдері ескерілсін: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5 400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700 мың теңге.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соммаларын бөлу Жақсымай ауылдық округі әкімінің шешімі негізінде айқындалады.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Жақсымай ауылдық округ бюджетте облыстық бюджеттен ағымдағы нысаналы трансферттердің түсімдері ескерілсін: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50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 қызметкерлерінің жыл сайынғы ақылы еңбек демалысының ұзақтығы 42 күнтізбелік күнінен 56 күнге дейін ұлғайтуға 386 мың теңге.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округі әкімінің шешімі негізінде айқындалады.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 енгізілді–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Жақсымай ауылдық округ бюджетінде аудандық бюджеттен 9 824 мың теңге көлемінде ағымдағы нысаналы трансферт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Жақсымай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6-1 тармақпен толықтырылды  –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енгізілді–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қаңтары № 428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Жақсымай ауылдық округ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 – Ақтөбе облысы Темір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окыту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428 шешіміне 2-қосымша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Жақсымай ауылдық округ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окыту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және оқыту және мектепке дейінгі тәрбиелеу және оқыту ұйымдарында медициналық қызмет көрсетуді ұйымдастыру.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шешіміне 3-қосымша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Жақсымай ауылдық округ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окыту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