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52f5" w14:textId="8c85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Қайыңды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6 қаңтардағы № 431 шешімі. Ақтөбе облысының Әділет департаментінде 2020 жылғы 17 қаңтарда № 6743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8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Қайыңды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59 884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57 776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59 884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тапшылығы(профицит)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15.09.2020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2020 жылғы 1 қаңтардан бастап: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сәйкес,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 аудандық мәслихатының 2019 жылғы 25 желтоқсандағы № 409 "2020 – 2022 жылдарға арналған Темір аудандық бюджетін бекіту туралы" шешіміне сәйкес аудандық бюджеттен Қайыңды ауылдық округ бюджетіне берілген субвенция көлемі 2020 жылға 27 673 мың теңге сомасында көзделген.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Қайыңды ауылдық округ бюджетте республикалық бюджеттен ағымдағы нысаналы трансферттердің түсімдеріі көзделгені ескерілсін: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2 480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215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округі әкімінің шешімі негізінде айқындалады.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Қайыңды ауылдық округ бюджетте облыстық бюджеттен ағымдағы нысаналы трансферттердің түсімдері ескерілсін: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видеобақылау камераларын орнатуға 780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(экологиялық) 2 300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 қызметкерлерінің жыл сайынғы ақылы еңбек демалысының ұзақтығы 42 күнтізбелік күнінен 56 күнге дейін ұлғайтуға 140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8 640 мың теңге.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Қайыңды ауылдық округі әкімінің шешімі негізінде айқындалады.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Темір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Қайыңды ауылдық округі бюджетінде аудандық бюджеттен 15 548 мың теңге сомасында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Қайыңды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6-1 тармақпен толықтырылды - Ақтөбе облысы Темір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өзгерістер енгізілді - Ақтөбе облысы Темір аудандық мәслихатының 15.09.2020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қаңтары № 431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431 шешіміне 2- 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246"/>
        <w:gridCol w:w="1247"/>
        <w:gridCol w:w="1247"/>
        <w:gridCol w:w="5575"/>
        <w:gridCol w:w="2067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 3-қосымша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246"/>
        <w:gridCol w:w="1247"/>
        <w:gridCol w:w="1247"/>
        <w:gridCol w:w="5575"/>
        <w:gridCol w:w="2067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