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d74a" w14:textId="ed5d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Кеңестуы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429 шешімі. Ақтөбе облысының Әділет департаментінде 2020 жылғы 17 қаңтарда № 6745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Кеңестуы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86 953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87 299,9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-346,9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346,9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27.05.2020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Кеңестуы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жылғы 25 желтоқсандағы № 409 "2020-2022 жылдарға арналған Темір аудандық бюджетін бекіту туралы" шешіміне сәйкес аудандық бюджеттен Кеңестуы ауылдық округ бюджетіне берілетін субвенция көлемі 2020 жылға 65 469 мың теңге сомасында көзделген.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Кеңестуы ауылдық округ бюджетте республикалық бюджеттен ағымдағы нысаналы трансферттердің түсімдері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4112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санаты үшін қосымша ақы төлеуге 600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Кеңестуы ауылдық округ бюджетте облыстық бюджеттен ағымдағы нысаналы трансферттердің түсімдері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видеобақылау камераларын орнатуға 1 145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340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Кеңестуы ауылдық округ бюджетінде аудандық бюджеттен 11 835 мың теңге сомасында ағымдағы нысаналы трансферт түсімі ескерілсін.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6-1 тармақпен толықтырылды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27.05.2020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429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Кеңестуы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49"/>
        <w:gridCol w:w="349"/>
        <w:gridCol w:w="349"/>
        <w:gridCol w:w="5652"/>
        <w:gridCol w:w="5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5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429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