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0e37" w14:textId="1fe0e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2016 жылғы 11 сәуірдегі № 15 "Темір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2020 жылғы 12 наурыздағы № 442 шешімі. Ақтөбе облысының Әділет департаментінде 2020 жылғы 17 наурызда № 6893 болып тіркелді. Күші жойылды - Ақтөбе облысы Темір аудандық мәслихатының 2023 жылғы 8 қыркүйектегі № 78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аудандық мәслихатының 08.09.2023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Темір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2016 жылғы 11 сәуірдегі № 15 "Темір ауданында әлеуметтік көмек көрсету, мөлшерлерін белгілеу және мұқтаж азаматтардың жекелеген санаттарының тізбесін айқындау қағидаларын бекіту туралы" (нормативтік құқықтық актілерді мемлекеттік тіркеу Тізілімінде № 4903 тіркелген, 2016 жылы 20 мамырда Қазақстан Республикасы нормативтік құқықтық актілерінің "Әділет" ақпараттық–құқықтық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толықтырулар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көрсетілген шешіммен бекітілген Темір ауданында әлеуметтік көмек көрсету, мөлшерлерін белгілеу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(бір) айлық есептiк көрсеткiш" сөздері "2 (екі) айлық есептiк көрсеткiш" сөздерімен ауыстырылсын;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тармақшамен толықтырылсын: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"5-1) жеңілдіктер мен кепілдіктер бойынша Ұлы Отан соғысы қатысушыларына және мүгедектеріне теңестірілген адамдарға, жеңілдіктер мен кепілдіктер бойынша Ұлы Отан соғысы қатысушыларына теңестірілген адамдардың басқа да санаттарына жылу маусымының 7 айы ішінде (қаңтардан сәуірге дейін, қазаннан желтоқсанға дейін) коммуналдық қызметтерге 3 500 (үш мың бес жүз) теңге мөлшерінде;";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"100 000 (жүз мың)" сөздері "500 000 (бес жүз мың)" сөздерімен ауыстырылсын;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"50 000 (елу мың)" сөздері "100 000 (жүз мың)" сөздерімен ауыстырылсын;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алынып тасталсын;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Уәкілетті орган шешім қабылдаған күннен бастап үш жұмыс күні ішінде қабылданған шешім туралы (бас тартқан жағдайда - негіздемесін көрсете отырып) өтініш берушіні жазбаша хабардар етеді.".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Темір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"Ақтөбе облысының жұмыспен қамтуды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үйлестіру және әлеуметтік бағдарламалар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________________Б. Елеусинова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"_____" _______________ 2020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