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8139" w14:textId="2df8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2018 жылғы 2 наурыздағы № 193 "Темір ауданы бойынша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12 наурыздағы № 446 шешімі. Ақтөбе облысының Әділет департаментінде 2020 жылғы 17 наурызда № 6894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2018 жылғы 2 наурыздағы № 193 "Темір ауданы бойынша тіркелген салықтың бірыңғай мөлшерлемелерін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3-10-178 тіркелген, 2018 жылғы 2 сәуірде "Темір" газетінде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