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33ee" w14:textId="14f3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432 "2020 – 2022 жылдарға арналған Саркөл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 сәуірдегі № 466 шешімі. Ақтөбе облысының Әділет департаментінде 2020 жылғы 3 сәуірде № 6956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432 "2020–2022 жылдарға арналған Саркөл ауылдық округ бюджетін бекіту туралы" (нормативтік құқықтық актілерді мемлекеттік тіркеу Тізілімінде № 6738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"200 045" сандары "204 326,8"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– "0" саны "-4 281,8 мың"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"4 281,8 мың" сандарымен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 шешіміне 1-қосымша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Саркөл ауылдық округ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4"/>
        <w:gridCol w:w="1184"/>
        <w:gridCol w:w="5450"/>
        <w:gridCol w:w="2740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26 365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-4 281,8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