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17ff" w14:textId="8f51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428 "2020–2022 жылдарға арналған Жақсымай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 сәуірдегі № 462 шешімі. Ақтөбе облысының Әділет департаментінде 2020 жылғы 3 сәуірде № 6957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2020 жылғы 6 қаңтардағы № 428 "2020-2022 жылдарға арналған Жақсымай ауылдық округ бюджетін бекіту туралы" (нормативтік құқықтық актілерді мемлекеттік тіркеу Тізілімінде № 6741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"62 137" сандары "65153"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"3933" сандары "4143"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"510" сандары "300"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"57694" сандары "60710" сандарымен ауыстырылсын;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"62 137" сандары "65153" сандарымен ауыстырылсын;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 тармақпен толықтырылсын: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2020 жылға арналған Жақсымай ауылдық округ бюджетінде аудандық бюджеттен 3016 мың теңге көлемінде ағымдағы нысаналы трансферт түсімі ескерілсін.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Жақсымай ауылдық округ әкімінің шешімі негізінде айқындалады.".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сәуірі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Жақсымай ауылдық округ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897"/>
        <w:gridCol w:w="1955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окыту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