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f7d4" w14:textId="7baf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426 "2020–2022 жылдарға арналған Ақсай ауылдық округ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 сәуірдегі № 460 шешімі. Ақтөбе облысының Әділет департаментінде 2020 жылғы 3 сәуірде № 6964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426 "2020–2022 жылдарға арналған Ақсай ауылдық округ бюджетін бекіту туралы" (нормативтік құқықтық актілерді мемлекеттік тіркеу Тізілімінде № 6744 тіркелген, 2020 жылғы 24 қаңтарда Қазақстан Республикасы нормативтік құқықтық актілерінің электрондық түрдегі электрондық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ауылдық округ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