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6063" w14:textId="56e6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426 "2020-2022 жылдарға арналған Ақсай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27 мамырдағы № 475 шешімі. Ақтөбе облысының Әділет департаментінде 2020 жылғы 5 маусымда № 7153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426 "2020-2022 жылдарға арналған Ақсай ауылдық округ бюджетін бекіту туралы" (нормативтік құқықтық актілерді мемлекеттік тіркеу Тізілімінде № 6744 тіркелген, 2020 жылғы 24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"34 813" сандары "37 413"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"30 084" сандары "32 684"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"34 813" сандары "37 413"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тармақта: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"1 500" сандары "4 100" сандарымен ауыстырылсын.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 1-қосымша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Ақсай ауылдық округ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