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da8" w14:textId="169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427 "2020-2022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27 мамырдағы № 476 шешімі. Ақтөбе облысының Әділет департаментінде 2020 жылғы 5 маусымда № 7154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427 "2020-2022 жылдарға арналған Алтықарасу ауылдық округ бюджетін бекіту туралы" (нормативтік құқықтық актілерді мемлекеттік тіркеу Тізілімінде № 6742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"27 516" сандары "29 516"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"24 353" сандары "26 353"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"27 516" сандары "29 516"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 тармақта "4 000" сандары "6 000" сандарымен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 1-қосымша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Алтықарасу ауылдық округ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