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b8bc8" w14:textId="68b8b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2019 жылғы 25 желтоқсандағы № 409 "2020–2022 жылдарға арналған Темір аудандық бюджетін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2020 жылғы 20 тамыздағы № 508 шешімі. Ақтөбе облысының Әділет департаментінде 2020 жылғы 28 тамызда № 7360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106</w:t>
      </w:r>
      <w:r>
        <w:rPr>
          <w:rFonts w:ascii="Times New Roman"/>
          <w:b w:val="false"/>
          <w:i w:val="false"/>
          <w:color w:val="000000"/>
          <w:sz w:val="28"/>
        </w:rPr>
        <w:t xml:space="preserve"> баптарына,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Темір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Темір аудандық мәслихатының 2019 жылғы 25 желтоқсандағы № 409 "2020–2022 жылдарға арналған Темір аудандық бюджетін бекіту туралы" (нормативтік құқықтық актілерді мемлекеттік тіркеу Тізілімінде № 6626 тіркелген, 2019 жылғы 31 желтоқсанда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bookmarkStart w:name="z7" w:id="2"/>
    <w:p>
      <w:pPr>
        <w:spacing w:after="0"/>
        <w:ind w:left="0"/>
        <w:jc w:val="both"/>
      </w:pPr>
      <w:r>
        <w:rPr>
          <w:rFonts w:ascii="Times New Roman"/>
          <w:b w:val="false"/>
          <w:i w:val="false"/>
          <w:color w:val="000000"/>
          <w:sz w:val="28"/>
        </w:rPr>
        <w:t>
      1) тармақшада:</w:t>
      </w:r>
    </w:p>
    <w:bookmarkEnd w:id="2"/>
    <w:bookmarkStart w:name="z8" w:id="3"/>
    <w:p>
      <w:pPr>
        <w:spacing w:after="0"/>
        <w:ind w:left="0"/>
        <w:jc w:val="both"/>
      </w:pPr>
      <w:r>
        <w:rPr>
          <w:rFonts w:ascii="Times New Roman"/>
          <w:b w:val="false"/>
          <w:i w:val="false"/>
          <w:color w:val="000000"/>
          <w:sz w:val="28"/>
        </w:rPr>
        <w:t>
      кірістер – "9 745 332" сандары "9 925 819" сандарымен ауыстырылсын;</w:t>
      </w:r>
    </w:p>
    <w:bookmarkEnd w:id="3"/>
    <w:bookmarkStart w:name="z9" w:id="4"/>
    <w:p>
      <w:pPr>
        <w:spacing w:after="0"/>
        <w:ind w:left="0"/>
        <w:jc w:val="both"/>
      </w:pPr>
      <w:r>
        <w:rPr>
          <w:rFonts w:ascii="Times New Roman"/>
          <w:b w:val="false"/>
          <w:i w:val="false"/>
          <w:color w:val="000000"/>
          <w:sz w:val="28"/>
        </w:rPr>
        <w:t>
      салықтық түсімдер – "2 792 294" сандары "2 858 494" сандарымен ауыстырылсын;</w:t>
      </w:r>
    </w:p>
    <w:bookmarkEnd w:id="4"/>
    <w:bookmarkStart w:name="z10" w:id="5"/>
    <w:p>
      <w:pPr>
        <w:spacing w:after="0"/>
        <w:ind w:left="0"/>
        <w:jc w:val="both"/>
      </w:pPr>
      <w:r>
        <w:rPr>
          <w:rFonts w:ascii="Times New Roman"/>
          <w:b w:val="false"/>
          <w:i w:val="false"/>
          <w:color w:val="000000"/>
          <w:sz w:val="28"/>
        </w:rPr>
        <w:t>
      салықтық емес түсімдер – "104 576" сандары "44 376" сандарымен ауыстырылсын;</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"25 000" сандары "19 000" сандарымен ауыстырылсын;</w:t>
      </w:r>
    </w:p>
    <w:bookmarkEnd w:id="6"/>
    <w:bookmarkStart w:name="z12" w:id="7"/>
    <w:p>
      <w:pPr>
        <w:spacing w:after="0"/>
        <w:ind w:left="0"/>
        <w:jc w:val="both"/>
      </w:pPr>
      <w:r>
        <w:rPr>
          <w:rFonts w:ascii="Times New Roman"/>
          <w:b w:val="false"/>
          <w:i w:val="false"/>
          <w:color w:val="000000"/>
          <w:sz w:val="28"/>
        </w:rPr>
        <w:t>
      трансферттер түсімдері – "6 823 462" сандары "7 003 949" сандарымен ауыстырылсын;</w:t>
      </w:r>
    </w:p>
    <w:bookmarkEnd w:id="7"/>
    <w:bookmarkStart w:name="z13" w:id="8"/>
    <w:p>
      <w:pPr>
        <w:spacing w:after="0"/>
        <w:ind w:left="0"/>
        <w:jc w:val="both"/>
      </w:pPr>
      <w:r>
        <w:rPr>
          <w:rFonts w:ascii="Times New Roman"/>
          <w:b w:val="false"/>
          <w:i w:val="false"/>
          <w:color w:val="000000"/>
          <w:sz w:val="28"/>
        </w:rPr>
        <w:t>
      2) тармақшада:</w:t>
      </w:r>
    </w:p>
    <w:bookmarkEnd w:id="8"/>
    <w:bookmarkStart w:name="z14" w:id="9"/>
    <w:p>
      <w:pPr>
        <w:spacing w:after="0"/>
        <w:ind w:left="0"/>
        <w:jc w:val="both"/>
      </w:pPr>
      <w:r>
        <w:rPr>
          <w:rFonts w:ascii="Times New Roman"/>
          <w:b w:val="false"/>
          <w:i w:val="false"/>
          <w:color w:val="000000"/>
          <w:sz w:val="28"/>
        </w:rPr>
        <w:t>
      шығындар – "10 700 776,1" сандары "10 881 263,1" сандарымен ауыстырылсын;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тармақта</w:t>
      </w:r>
      <w:r>
        <w:rPr>
          <w:rFonts w:ascii="Times New Roman"/>
          <w:b w:val="false"/>
          <w:i w:val="false"/>
          <w:color w:val="000000"/>
          <w:sz w:val="28"/>
        </w:rPr>
        <w:t>:</w:t>
      </w:r>
    </w:p>
    <w:bookmarkStart w:name="z16" w:id="10"/>
    <w:p>
      <w:pPr>
        <w:spacing w:after="0"/>
        <w:ind w:left="0"/>
        <w:jc w:val="both"/>
      </w:pPr>
      <w:r>
        <w:rPr>
          <w:rFonts w:ascii="Times New Roman"/>
          <w:b w:val="false"/>
          <w:i w:val="false"/>
          <w:color w:val="000000"/>
          <w:sz w:val="28"/>
        </w:rPr>
        <w:t>
      11) тармақшада:</w:t>
      </w:r>
    </w:p>
    <w:bookmarkEnd w:id="10"/>
    <w:bookmarkStart w:name="z17" w:id="11"/>
    <w:p>
      <w:pPr>
        <w:spacing w:after="0"/>
        <w:ind w:left="0"/>
        <w:jc w:val="both"/>
      </w:pPr>
      <w:r>
        <w:rPr>
          <w:rFonts w:ascii="Times New Roman"/>
          <w:b w:val="false"/>
          <w:i w:val="false"/>
          <w:color w:val="000000"/>
          <w:sz w:val="28"/>
        </w:rPr>
        <w:t>
      "11 003" сандары "2 634" сандарымен ауыстырылсын;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тармақта</w:t>
      </w:r>
      <w:r>
        <w:rPr>
          <w:rFonts w:ascii="Times New Roman"/>
          <w:b w:val="false"/>
          <w:i w:val="false"/>
          <w:color w:val="000000"/>
          <w:sz w:val="28"/>
        </w:rPr>
        <w:t>:</w:t>
      </w:r>
    </w:p>
    <w:bookmarkStart w:name="z19" w:id="12"/>
    <w:p>
      <w:pPr>
        <w:spacing w:after="0"/>
        <w:ind w:left="0"/>
        <w:jc w:val="both"/>
      </w:pPr>
      <w:r>
        <w:rPr>
          <w:rFonts w:ascii="Times New Roman"/>
          <w:b w:val="false"/>
          <w:i w:val="false"/>
          <w:color w:val="000000"/>
          <w:sz w:val="28"/>
        </w:rPr>
        <w:t>
      22) тармақшада:</w:t>
      </w:r>
    </w:p>
    <w:bookmarkEnd w:id="12"/>
    <w:bookmarkStart w:name="z20" w:id="13"/>
    <w:p>
      <w:pPr>
        <w:spacing w:after="0"/>
        <w:ind w:left="0"/>
        <w:jc w:val="both"/>
      </w:pPr>
      <w:r>
        <w:rPr>
          <w:rFonts w:ascii="Times New Roman"/>
          <w:b w:val="false"/>
          <w:i w:val="false"/>
          <w:color w:val="000000"/>
          <w:sz w:val="28"/>
        </w:rPr>
        <w:t>
      "27 697" сандары "16 023" сандарымен ауыстырылсын;</w:t>
      </w:r>
    </w:p>
    <w:bookmarkEnd w:id="13"/>
    <w:bookmarkStart w:name="z21" w:id="14"/>
    <w:p>
      <w:pPr>
        <w:spacing w:after="0"/>
        <w:ind w:left="0"/>
        <w:jc w:val="both"/>
      </w:pPr>
      <w:r>
        <w:rPr>
          <w:rFonts w:ascii="Times New Roman"/>
          <w:b w:val="false"/>
          <w:i w:val="false"/>
          <w:color w:val="000000"/>
          <w:sz w:val="28"/>
        </w:rPr>
        <w:t>
      22-3) тармақшада:</w:t>
      </w:r>
    </w:p>
    <w:bookmarkEnd w:id="14"/>
    <w:bookmarkStart w:name="z22" w:id="15"/>
    <w:p>
      <w:pPr>
        <w:spacing w:after="0"/>
        <w:ind w:left="0"/>
        <w:jc w:val="both"/>
      </w:pPr>
      <w:r>
        <w:rPr>
          <w:rFonts w:ascii="Times New Roman"/>
          <w:b w:val="false"/>
          <w:i w:val="false"/>
          <w:color w:val="000000"/>
          <w:sz w:val="28"/>
        </w:rPr>
        <w:t>
      "26 400" сандары "169 400" сандарымен ауыстырылсын;</w:t>
      </w:r>
    </w:p>
    <w:bookmarkEnd w:id="15"/>
    <w:bookmarkStart w:name="z23" w:id="16"/>
    <w:p>
      <w:pPr>
        <w:spacing w:after="0"/>
        <w:ind w:left="0"/>
        <w:jc w:val="both"/>
      </w:pPr>
      <w:r>
        <w:rPr>
          <w:rFonts w:ascii="Times New Roman"/>
          <w:b w:val="false"/>
          <w:i w:val="false"/>
          <w:color w:val="000000"/>
          <w:sz w:val="28"/>
        </w:rPr>
        <w:t>
      мынадай мазмұндағы 22-4), 22-5) тармақшалармен толықтырылсын:</w:t>
      </w:r>
    </w:p>
    <w:bookmarkEnd w:id="16"/>
    <w:bookmarkStart w:name="z24" w:id="17"/>
    <w:p>
      <w:pPr>
        <w:spacing w:after="0"/>
        <w:ind w:left="0"/>
        <w:jc w:val="both"/>
      </w:pPr>
      <w:r>
        <w:rPr>
          <w:rFonts w:ascii="Times New Roman"/>
          <w:b w:val="false"/>
          <w:i w:val="false"/>
          <w:color w:val="000000"/>
          <w:sz w:val="28"/>
        </w:rPr>
        <w:t>
      "22-4) көлiк инфрақұрылымының басым жобаларын қаржыландыруға 46 777 мың теңге;</w:t>
      </w:r>
    </w:p>
    <w:bookmarkEnd w:id="17"/>
    <w:bookmarkStart w:name="z25" w:id="18"/>
    <w:p>
      <w:pPr>
        <w:spacing w:after="0"/>
        <w:ind w:left="0"/>
        <w:jc w:val="both"/>
      </w:pPr>
      <w:r>
        <w:rPr>
          <w:rFonts w:ascii="Times New Roman"/>
          <w:b w:val="false"/>
          <w:i w:val="false"/>
          <w:color w:val="000000"/>
          <w:sz w:val="28"/>
        </w:rPr>
        <w:t>
      22-5) жаңа бизнес-идеяларды жүзеге асыру үшін, соның ішінде NEET санатындағы жастарға, аз қамтылған көпбалалы отбасылардың мүшелеріне, аз қамтылған еңбекке қабілетті мүгедектерге мемлекеттік гранттарды беруге</w:t>
      </w:r>
    </w:p>
    <w:bookmarkEnd w:id="18"/>
    <w:bookmarkStart w:name="z26" w:id="19"/>
    <w:p>
      <w:pPr>
        <w:spacing w:after="0"/>
        <w:ind w:left="0"/>
        <w:jc w:val="both"/>
      </w:pPr>
      <w:r>
        <w:rPr>
          <w:rFonts w:ascii="Times New Roman"/>
          <w:b w:val="false"/>
          <w:i w:val="false"/>
          <w:color w:val="000000"/>
          <w:sz w:val="28"/>
        </w:rPr>
        <w:t>
      11 674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тармақта</w:t>
      </w:r>
      <w:r>
        <w:rPr>
          <w:rFonts w:ascii="Times New Roman"/>
          <w:b w:val="false"/>
          <w:i w:val="false"/>
          <w:color w:val="000000"/>
          <w:sz w:val="28"/>
        </w:rPr>
        <w:t>:</w:t>
      </w:r>
    </w:p>
    <w:bookmarkStart w:name="z28" w:id="20"/>
    <w:p>
      <w:pPr>
        <w:spacing w:after="0"/>
        <w:ind w:left="0"/>
        <w:jc w:val="both"/>
      </w:pPr>
      <w:r>
        <w:rPr>
          <w:rFonts w:ascii="Times New Roman"/>
          <w:b w:val="false"/>
          <w:i w:val="false"/>
          <w:color w:val="000000"/>
          <w:sz w:val="28"/>
        </w:rPr>
        <w:t>
      8) тармақшада:</w:t>
      </w:r>
    </w:p>
    <w:bookmarkEnd w:id="20"/>
    <w:bookmarkStart w:name="z29" w:id="21"/>
    <w:p>
      <w:pPr>
        <w:spacing w:after="0"/>
        <w:ind w:left="0"/>
        <w:jc w:val="both"/>
      </w:pPr>
      <w:r>
        <w:rPr>
          <w:rFonts w:ascii="Times New Roman"/>
          <w:b w:val="false"/>
          <w:i w:val="false"/>
          <w:color w:val="000000"/>
          <w:sz w:val="28"/>
        </w:rPr>
        <w:t>
      "9 170" сандары "8 249" сандарымен ауыстырылсын;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тармақта</w:t>
      </w:r>
      <w:r>
        <w:rPr>
          <w:rFonts w:ascii="Times New Roman"/>
          <w:b w:val="false"/>
          <w:i w:val="false"/>
          <w:color w:val="000000"/>
          <w:sz w:val="28"/>
        </w:rPr>
        <w:t>:</w:t>
      </w:r>
    </w:p>
    <w:bookmarkStart w:name="z31" w:id="22"/>
    <w:p>
      <w:pPr>
        <w:spacing w:after="0"/>
        <w:ind w:left="0"/>
        <w:jc w:val="both"/>
      </w:pPr>
      <w:r>
        <w:rPr>
          <w:rFonts w:ascii="Times New Roman"/>
          <w:b w:val="false"/>
          <w:i w:val="false"/>
          <w:color w:val="000000"/>
          <w:sz w:val="28"/>
        </w:rPr>
        <w:t>
      "33 158" сандары "21 900" сандарымен ауыстырылсын.</w:t>
      </w:r>
    </w:p>
    <w:bookmarkEnd w:id="22"/>
    <w:bookmarkStart w:name="z32" w:id="23"/>
    <w:p>
      <w:pPr>
        <w:spacing w:after="0"/>
        <w:ind w:left="0"/>
        <w:jc w:val="both"/>
      </w:pPr>
      <w:r>
        <w:rPr>
          <w:rFonts w:ascii="Times New Roman"/>
          <w:b w:val="false"/>
          <w:i w:val="false"/>
          <w:color w:val="000000"/>
          <w:sz w:val="28"/>
        </w:rPr>
        <w:t xml:space="preserve">
      2. Көрсетілген шешімдегі </w:t>
      </w:r>
      <w:r>
        <w:rPr>
          <w:rFonts w:ascii="Times New Roman"/>
          <w:b w:val="false"/>
          <w:i w:val="false"/>
          <w:color w:val="000000"/>
          <w:sz w:val="28"/>
        </w:rPr>
        <w:t>1–қосымша</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3"/>
    <w:bookmarkStart w:name="z33" w:id="24"/>
    <w:p>
      <w:pPr>
        <w:spacing w:after="0"/>
        <w:ind w:left="0"/>
        <w:jc w:val="both"/>
      </w:pPr>
      <w:r>
        <w:rPr>
          <w:rFonts w:ascii="Times New Roman"/>
          <w:b w:val="false"/>
          <w:i w:val="false"/>
          <w:color w:val="000000"/>
          <w:sz w:val="28"/>
        </w:rPr>
        <w:t>
      3. "Темір аудандық мәслихатының аппараты" мемлекеттік мекемесіне заңнамада белгіленген тәртіппен осы шешімді Ақтөбе облысының Әділет департаментінде мемлекеттік тіркеуді қамтамасыз етсін.</w:t>
      </w:r>
    </w:p>
    <w:bookmarkEnd w:id="24"/>
    <w:bookmarkStart w:name="z34" w:id="25"/>
    <w:p>
      <w:pPr>
        <w:spacing w:after="0"/>
        <w:ind w:left="0"/>
        <w:jc w:val="both"/>
      </w:pPr>
      <w:r>
        <w:rPr>
          <w:rFonts w:ascii="Times New Roman"/>
          <w:b w:val="false"/>
          <w:i w:val="false"/>
          <w:color w:val="000000"/>
          <w:sz w:val="28"/>
        </w:rPr>
        <w:t>
      4. Осы шешім 2020 жылдың 1 қаңтарынан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Темір аудандық мәслихатының сессия төрағасы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 БАЛБОСЫНОВ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Темір аудандық мәслихатының хатшысы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 Избасов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20 тамызы № 508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желтоқсаны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6" w:id="26"/>
    <w:p>
      <w:pPr>
        <w:spacing w:after="0"/>
        <w:ind w:left="0"/>
        <w:jc w:val="left"/>
      </w:pPr>
      <w:r>
        <w:rPr>
          <w:rFonts w:ascii="Times New Roman"/>
          <w:b/>
          <w:i w:val="false"/>
          <w:color w:val="000000"/>
        </w:rPr>
        <w:t xml:space="preserve"> 2020 жылға арналған Темір аудандық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8"/>
        <w:gridCol w:w="1108"/>
        <w:gridCol w:w="5448"/>
        <w:gridCol w:w="3004"/>
      </w:tblGrid>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9925819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2858494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2169857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2169857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7003949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7003079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7003079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10881263,1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711389,7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505481,7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5216933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4738974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4722974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4460515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893264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1526025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1260452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1215846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949428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89450,1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751288,9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751288,9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751288,9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209165,9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882770,4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882770,4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882770,4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188579,2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119454,5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149164,5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-1074898,6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1074898,6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945834,4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945834,4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945834,4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158774,2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158774,2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158774,2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