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7711" w14:textId="4407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430 "2020-2022 жылдарға арналған Кеңқияқ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15 қыркүйектегі № 518 шешімі. Ақтөбе облысының Әділет департаментінде 2020 жылғы 24 қыркүйекте № 7466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430 "2020-2022 жылдарға арналған Кеңқияқ ауылдық округ бюджетін бекіту туралы" (нормативтік құқықтық актілерді мемлекеттік тіркеу Тізілімінде № 6739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"229 142,5" сандары "257 337"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"200 117" сандары "229 646"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"227 808" сандары "258 671,5"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мындай мазмұндағы 6-1 тармақпен толықтырылсын: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2020 жылға арналған Кеңқияқ ауылдық округ бюджетінде аудандық бюджеттен 29 529 мың теңге сомасында ағымдағы нысаналы трансферт түсімі ескерілсін.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Кеңқияқ ауылдық округ әкімінің шешімі негізінде айқындалады.".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Кеңкияқ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450"/>
        <w:gridCol w:w="2740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229 646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258 671,5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26 726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- 1 334,5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1 334,5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