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4140" w14:textId="5d04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428 "2020-2022 жылдарға арналған Жақсымай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15 қыркүйектегі № 516 шешімі. Ақтөбе облысының Әділет департаментінде 2020 жылғы 25 қыркүйекте № 7486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428 "2020-2022 жылдарға арналған Жақсымай ауылдық округ бюджетін бекіту туралы" (нормативтік құқықтық актілерді мемлекеттік тіркеу Тізілімінде № 6741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"65 153" сандары "66 460"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"4 143" сандары "4 443"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"300" сандары "0"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"60 710" сандары "62 017"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"65 153" сандары "66 460"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763"/>
        <w:gridCol w:w="2437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окыту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