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3a148" w14:textId="d33a1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2020 жылғы 6 қаңтардағы № 431 "2020-2022 жылдарға арналған Қайыңды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2020 жылғы 15 қыркүйектегі № 519 шешімі. Ақтөбе облысының Әділет департаментінде 2020 жылғы 25 қыркүйекте № 7489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ШЕШІМ ҚАБЫЛДАДЫ:</w:t>
      </w:r>
    </w:p>
    <w:bookmarkEnd w:id="0"/>
    <w:bookmarkStart w:name="z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2020 жылғы 6 қаңтардағы № 431 "2020-2022 жылдарға арналған Қайыңды ауылдық округ бюджетін бекіту туралы" (нормативтік құқықтық актілерді мемлекеттік тіркеу Тізілімінде № 6743 тіркелген, 2020 жылғы 24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"48 734" сандары "51 034"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"46 171" сандары "48 471"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"48 734" сандары "51 034"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сәйкес, айыппұл санкцияларын, салықтарды және басқа да төлемдердi қолдану үшiн айлық есептiк көрсеткiш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 күнкөріс деңгейінің шамасы 31 183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32 668 теңге белгіленгені ескерілсін және басшылыққа алынсын.";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"3 413" сандары "5 713 сандарымен ауыстырылсын.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"Темір аудандық мәслихатының аппараты" мемлекеттік мекемесіне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Темір аудандық 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 БАЛБОСЫНОВ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Темір аудандық 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қыркүйегі № 519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қаңтары № 431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Қайыңды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