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4764" w14:textId="7f14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427 "2020-2022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15 қыркүйектегі № 515 шешімі. Ақтөбе облысының Әділет департаментінде 2020 жылғы 25 қыркүйекте № 7492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427 "2020-2022 жылдарға арналған Алтықарасу ауылдық округ бюджетін бекіту туралы" (нормативтік құқықтық актілерді мемлекеттік тіркеу Тізілімінде № 6742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"29 516" сандары "29 301"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"26 353" сандары "26 138"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"29 516" сандары "29 301"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"6 000" сандары "5 785" сандарымен аустырылсын.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