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a9f4" w14:textId="000a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427 "2020–2022 жылдарға арналған Алтықарасу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20 қарашадағы № 536 шешімі. Ақтөбе облысының Әділет департаментінде 2020 жылғы 26 қарашада № 7709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427 "2020–2022 жылдарға арналған Алтықарасу ауылдық округ бюджетін бекіту туралы" (нормативтік құқықтық актілерді мемлекеттік тіркеу Тізілімінде № 6742 тіркелген, 2020 жылғы 24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"29 301" сандары "29 968"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"2 753" сандары "1 944"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"410" сандары "86"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"26 138" сандары "27 938" сандарымен ауыстырылсын";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"29 301" сандары "29 968"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4–1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"5 785" сандары "7 585"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2020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6 қаңтары № 427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Алтықарасу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2499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