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b781" w14:textId="7a8b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433 "2020–2022 жылдарға арналған Тасқопа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20 қарашадағы № 542 шешімі. Ақтөбе облысының Әділет департаментінде 2020 жылғы 27 қарашада № 7717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433 "2020–2022 жылдарға арналған Тасқопа ауылдық округ бюджетін бекіту туралы" (нормативтік құқықтық актілерді мемлекеттік тіркеу Тізілімінде № 6751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"30 491" сандары "35 091"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"1 143" сандары "1 432"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"410" сандары "121"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"28 938" сандары "33 538"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"30 491" сандары "35 091"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"3 000" сандары "7 600"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2020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қаңтардағы № 433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Таскопа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